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65B" w:rsidRDefault="0019172F" w:rsidP="0019172F">
      <w:pPr>
        <w:spacing w:after="0" w:line="240" w:lineRule="exact"/>
        <w:ind w:right="369" w:firstLine="1080"/>
        <w:jc w:val="center"/>
        <w:rPr>
          <w:rStyle w:val="a5"/>
          <w:sz w:val="24"/>
          <w:szCs w:val="24"/>
          <w:u w:val="none"/>
        </w:rPr>
      </w:pPr>
      <w:r w:rsidRPr="0019172F">
        <w:rPr>
          <w:rStyle w:val="a5"/>
          <w:color w:val="000000"/>
          <w:sz w:val="24"/>
          <w:szCs w:val="24"/>
          <w:u w:val="none"/>
        </w:rPr>
        <w:t>ДОГОВОР</w:t>
      </w:r>
      <w:r w:rsidR="006D5FFC">
        <w:rPr>
          <w:rStyle w:val="a5"/>
          <w:sz w:val="24"/>
          <w:szCs w:val="24"/>
          <w:u w:val="none"/>
        </w:rPr>
        <w:t xml:space="preserve"> №</w:t>
      </w:r>
      <w:r w:rsidR="006D5FFC" w:rsidRPr="00A409F2">
        <w:rPr>
          <w:rStyle w:val="a5"/>
          <w:sz w:val="24"/>
          <w:szCs w:val="24"/>
          <w:u w:val="none"/>
        </w:rPr>
        <w:t xml:space="preserve"> </w:t>
      </w:r>
    </w:p>
    <w:p w:rsidR="0019172F" w:rsidRPr="0019172F" w:rsidRDefault="0019172F" w:rsidP="0019172F">
      <w:pPr>
        <w:spacing w:after="0" w:line="240" w:lineRule="exact"/>
        <w:ind w:right="369" w:firstLine="1080"/>
        <w:jc w:val="center"/>
        <w:rPr>
          <w:rStyle w:val="a5"/>
          <w:color w:val="000000"/>
          <w:sz w:val="24"/>
          <w:szCs w:val="24"/>
          <w:u w:val="none"/>
        </w:rPr>
      </w:pPr>
      <w:r w:rsidRPr="0019172F">
        <w:rPr>
          <w:rStyle w:val="a5"/>
          <w:color w:val="000000"/>
          <w:sz w:val="24"/>
          <w:szCs w:val="24"/>
          <w:u w:val="none"/>
        </w:rPr>
        <w:t>о предоставлении социальных услуг</w:t>
      </w:r>
    </w:p>
    <w:p w:rsidR="0019172F" w:rsidRPr="0019172F" w:rsidRDefault="0019172F" w:rsidP="0019172F">
      <w:pPr>
        <w:spacing w:after="0" w:line="240" w:lineRule="exact"/>
        <w:ind w:right="369" w:firstLine="1080"/>
        <w:jc w:val="center"/>
        <w:rPr>
          <w:rStyle w:val="a5"/>
          <w:color w:val="000000"/>
          <w:sz w:val="24"/>
          <w:szCs w:val="24"/>
          <w:u w:val="none"/>
        </w:rPr>
      </w:pPr>
    </w:p>
    <w:p w:rsidR="0019172F" w:rsidRPr="0019172F" w:rsidRDefault="0019172F" w:rsidP="0019172F">
      <w:pPr>
        <w:pStyle w:val="af8"/>
        <w:pBdr>
          <w:bottom w:val="single" w:sz="12" w:space="1" w:color="auto"/>
        </w:pBdr>
        <w:ind w:right="423"/>
        <w:jc w:val="both"/>
      </w:pPr>
      <w:r w:rsidRPr="0019172F">
        <w:rPr>
          <w:rStyle w:val="a5"/>
          <w:u w:val="none"/>
        </w:rPr>
        <w:t>с.</w:t>
      </w:r>
      <w:r w:rsidR="00961459">
        <w:rPr>
          <w:rStyle w:val="a5"/>
          <w:u w:val="none"/>
        </w:rPr>
        <w:t xml:space="preserve"> </w:t>
      </w:r>
      <w:r w:rsidR="00A31904">
        <w:rPr>
          <w:rStyle w:val="a5"/>
          <w:u w:val="none"/>
        </w:rPr>
        <w:t>Каратузское.</w:t>
      </w:r>
      <w:r w:rsidRPr="0019172F">
        <w:rPr>
          <w:rStyle w:val="a5"/>
          <w:u w:val="none"/>
        </w:rPr>
        <w:t xml:space="preserve">                                                            </w:t>
      </w:r>
      <w:r>
        <w:rPr>
          <w:rStyle w:val="a5"/>
          <w:u w:val="none"/>
        </w:rPr>
        <w:t xml:space="preserve">             </w:t>
      </w:r>
      <w:r w:rsidR="002D494C">
        <w:rPr>
          <w:rStyle w:val="a5"/>
          <w:u w:val="none"/>
        </w:rPr>
        <w:t xml:space="preserve">       </w:t>
      </w:r>
      <w:r w:rsidR="00961459">
        <w:rPr>
          <w:rStyle w:val="a5"/>
          <w:u w:val="none"/>
        </w:rPr>
        <w:t xml:space="preserve">  </w:t>
      </w:r>
      <w:r w:rsidR="00173A22">
        <w:rPr>
          <w:rStyle w:val="a5"/>
          <w:u w:val="none"/>
        </w:rPr>
        <w:t xml:space="preserve">   </w:t>
      </w:r>
      <w:r w:rsidR="00DF5865">
        <w:rPr>
          <w:rStyle w:val="a5"/>
          <w:u w:val="none"/>
        </w:rPr>
        <w:t xml:space="preserve"> </w:t>
      </w:r>
      <w:r w:rsidRPr="0019172F">
        <w:rPr>
          <w:rStyle w:val="a5"/>
          <w:u w:val="none"/>
        </w:rPr>
        <w:t xml:space="preserve"> </w:t>
      </w:r>
      <w:r w:rsidR="00173A22">
        <w:rPr>
          <w:rStyle w:val="a5"/>
          <w:u w:val="none"/>
        </w:rPr>
        <w:t xml:space="preserve">          </w:t>
      </w:r>
      <w:r w:rsidRPr="0019172F">
        <w:rPr>
          <w:rStyle w:val="a5"/>
          <w:u w:val="none"/>
        </w:rPr>
        <w:t xml:space="preserve"> </w:t>
      </w:r>
      <w:r w:rsidR="004B4F64">
        <w:rPr>
          <w:rStyle w:val="a5"/>
          <w:color w:val="000000"/>
          <w:u w:val="none"/>
        </w:rPr>
        <w:t>«</w:t>
      </w:r>
      <w:r w:rsidR="00173A22">
        <w:rPr>
          <w:rStyle w:val="a5"/>
          <w:color w:val="000000"/>
          <w:u w:val="none"/>
        </w:rPr>
        <w:t xml:space="preserve"> __ </w:t>
      </w:r>
      <w:r w:rsidR="00B47E7C">
        <w:rPr>
          <w:rStyle w:val="a5"/>
          <w:color w:val="000000"/>
          <w:u w:val="none"/>
        </w:rPr>
        <w:t xml:space="preserve"> </w:t>
      </w:r>
      <w:r w:rsidR="004B4F64">
        <w:rPr>
          <w:rStyle w:val="a5"/>
          <w:color w:val="000000"/>
          <w:u w:val="none"/>
        </w:rPr>
        <w:t>»</w:t>
      </w:r>
      <w:r w:rsidR="00B47E7C">
        <w:rPr>
          <w:rStyle w:val="a5"/>
          <w:color w:val="000000"/>
          <w:u w:val="none"/>
        </w:rPr>
        <w:t xml:space="preserve"> </w:t>
      </w:r>
      <w:r w:rsidR="00173A22">
        <w:rPr>
          <w:rStyle w:val="a5"/>
          <w:color w:val="000000"/>
          <w:u w:val="none"/>
        </w:rPr>
        <w:t xml:space="preserve">______   </w:t>
      </w:r>
      <w:r w:rsidR="00A31904">
        <w:rPr>
          <w:rStyle w:val="a5"/>
          <w:color w:val="000000"/>
          <w:u w:val="none"/>
        </w:rPr>
        <w:t>2020</w:t>
      </w:r>
      <w:r w:rsidRPr="0019172F">
        <w:rPr>
          <w:rStyle w:val="a5"/>
          <w:color w:val="000000"/>
          <w:u w:val="none"/>
        </w:rPr>
        <w:t xml:space="preserve"> г</w:t>
      </w:r>
      <w:r w:rsidR="00961459">
        <w:rPr>
          <w:rStyle w:val="a5"/>
          <w:color w:val="000000"/>
          <w:u w:val="none"/>
        </w:rPr>
        <w:t>.</w:t>
      </w:r>
      <w:r w:rsidRPr="0019172F">
        <w:rPr>
          <w:rStyle w:val="a5"/>
          <w:color w:val="000000"/>
          <w:u w:val="none"/>
        </w:rPr>
        <w:t xml:space="preserve">                                                                                              </w:t>
      </w:r>
    </w:p>
    <w:p w:rsidR="00173A22" w:rsidRDefault="00173A22" w:rsidP="00173A22">
      <w:pPr>
        <w:pStyle w:val="af8"/>
        <w:pBdr>
          <w:bottom w:val="single" w:sz="12" w:space="1" w:color="auto"/>
        </w:pBdr>
        <w:ind w:right="423" w:firstLine="708"/>
        <w:jc w:val="both"/>
      </w:pPr>
      <w:r>
        <w:t xml:space="preserve">      </w:t>
      </w:r>
    </w:p>
    <w:p w:rsidR="00173A22" w:rsidRDefault="00173A22" w:rsidP="00173A22">
      <w:pPr>
        <w:pStyle w:val="af8"/>
        <w:pBdr>
          <w:bottom w:val="single" w:sz="12" w:space="1" w:color="auto"/>
        </w:pBdr>
        <w:ind w:right="423" w:firstLine="708"/>
        <w:jc w:val="both"/>
      </w:pPr>
      <w:r>
        <w:t xml:space="preserve"> Краевое государственное бюджетное учреждение социального обслуживания </w:t>
      </w:r>
    </w:p>
    <w:p w:rsidR="0019172F" w:rsidRDefault="00173A22" w:rsidP="00173A22">
      <w:pPr>
        <w:pStyle w:val="af8"/>
        <w:pBdr>
          <w:bottom w:val="single" w:sz="12" w:space="1" w:color="auto"/>
        </w:pBdr>
        <w:ind w:right="423"/>
        <w:jc w:val="both"/>
      </w:pPr>
      <w:r>
        <w:t>«Комплексный центр социального обслуживания населения «Каратузский», именуемое в дальнейшем «Поставщик социальных услуг», в лице директора Ощепковой Светланы Вячеславовны, действующего на основании Устава, с одной стороны,</w:t>
      </w:r>
    </w:p>
    <w:p w:rsidR="00EE1C14" w:rsidRPr="0019172F" w:rsidRDefault="00EE1C14" w:rsidP="0019172F">
      <w:pPr>
        <w:tabs>
          <w:tab w:val="left" w:pos="9356"/>
          <w:tab w:val="left" w:pos="9781"/>
        </w:tabs>
        <w:spacing w:after="0" w:line="240" w:lineRule="exact"/>
        <w:jc w:val="both"/>
        <w:rPr>
          <w:rStyle w:val="a5"/>
          <w:color w:val="000000"/>
          <w:sz w:val="16"/>
          <w:szCs w:val="16"/>
          <w:u w:val="none"/>
        </w:rPr>
      </w:pPr>
      <w:r w:rsidRPr="0019172F">
        <w:rPr>
          <w:rStyle w:val="a5"/>
          <w:color w:val="000000"/>
          <w:sz w:val="16"/>
          <w:szCs w:val="16"/>
          <w:u w:val="none"/>
        </w:rPr>
        <w:t xml:space="preserve">                                               (</w:t>
      </w:r>
      <w:r w:rsidR="0019172F" w:rsidRPr="0019172F">
        <w:rPr>
          <w:rStyle w:val="a5"/>
          <w:color w:val="000000"/>
          <w:sz w:val="16"/>
          <w:szCs w:val="16"/>
          <w:u w:val="none"/>
        </w:rPr>
        <w:t>Фамилия</w:t>
      </w:r>
      <w:r w:rsidRPr="0019172F">
        <w:rPr>
          <w:rStyle w:val="a5"/>
          <w:color w:val="000000"/>
          <w:sz w:val="16"/>
          <w:szCs w:val="16"/>
          <w:u w:val="none"/>
        </w:rPr>
        <w:t>, Имя, О</w:t>
      </w:r>
      <w:r w:rsidR="005B66C0">
        <w:rPr>
          <w:rStyle w:val="a5"/>
          <w:color w:val="000000"/>
          <w:sz w:val="16"/>
          <w:szCs w:val="16"/>
          <w:u w:val="none"/>
        </w:rPr>
        <w:t>т</w:t>
      </w:r>
      <w:r w:rsidRPr="0019172F">
        <w:rPr>
          <w:rStyle w:val="a5"/>
          <w:color w:val="000000"/>
          <w:sz w:val="16"/>
          <w:szCs w:val="16"/>
          <w:u w:val="none"/>
        </w:rPr>
        <w:t>чество</w:t>
      </w:r>
      <w:r w:rsidR="00B1622D">
        <w:rPr>
          <w:rStyle w:val="a5"/>
          <w:color w:val="000000"/>
          <w:sz w:val="16"/>
          <w:szCs w:val="16"/>
          <w:u w:val="none"/>
        </w:rPr>
        <w:t xml:space="preserve">, </w:t>
      </w:r>
      <w:r w:rsidR="0019172F" w:rsidRPr="0019172F">
        <w:rPr>
          <w:rStyle w:val="a5"/>
          <w:color w:val="000000"/>
          <w:sz w:val="16"/>
          <w:szCs w:val="16"/>
          <w:u w:val="none"/>
        </w:rPr>
        <w:t>дата рождения Получателя социальных услуг</w:t>
      </w:r>
      <w:r w:rsidRPr="0019172F">
        <w:rPr>
          <w:rStyle w:val="a5"/>
          <w:color w:val="000000"/>
          <w:sz w:val="16"/>
          <w:szCs w:val="16"/>
          <w:u w:val="none"/>
        </w:rPr>
        <w:t>)</w:t>
      </w:r>
    </w:p>
    <w:p w:rsidR="0019172F" w:rsidRPr="0019172F" w:rsidRDefault="0019172F" w:rsidP="0019172F">
      <w:pPr>
        <w:tabs>
          <w:tab w:val="left" w:pos="9356"/>
          <w:tab w:val="left" w:pos="9781"/>
        </w:tabs>
        <w:spacing w:after="0" w:line="240" w:lineRule="exact"/>
        <w:jc w:val="both"/>
        <w:rPr>
          <w:rStyle w:val="a5"/>
          <w:color w:val="000000"/>
          <w:sz w:val="16"/>
          <w:szCs w:val="16"/>
          <w:u w:val="none"/>
        </w:rPr>
      </w:pPr>
    </w:p>
    <w:p w:rsidR="00F37597" w:rsidRPr="009830B9" w:rsidRDefault="00F37597" w:rsidP="00682B52">
      <w:pPr>
        <w:tabs>
          <w:tab w:val="left" w:pos="9781"/>
        </w:tabs>
        <w:spacing w:after="0" w:line="240" w:lineRule="exact"/>
        <w:jc w:val="both"/>
        <w:rPr>
          <w:rStyle w:val="a5"/>
          <w:sz w:val="24"/>
          <w:szCs w:val="24"/>
          <w:u w:val="none"/>
        </w:rPr>
      </w:pPr>
      <w:r w:rsidRPr="009830B9">
        <w:rPr>
          <w:rStyle w:val="a5"/>
          <w:sz w:val="24"/>
          <w:szCs w:val="24"/>
          <w:u w:val="none"/>
        </w:rPr>
        <w:t>именуемый в дальнейшем «</w:t>
      </w:r>
      <w:r w:rsidR="00D40E2C" w:rsidRPr="009830B9">
        <w:rPr>
          <w:rStyle w:val="a5"/>
          <w:u w:val="none"/>
        </w:rPr>
        <w:t>Получатель</w:t>
      </w:r>
      <w:r w:rsidRPr="009830B9">
        <w:rPr>
          <w:rStyle w:val="a5"/>
          <w:sz w:val="24"/>
          <w:szCs w:val="24"/>
          <w:u w:val="none"/>
        </w:rPr>
        <w:t>», документ, у</w:t>
      </w:r>
      <w:r w:rsidR="006351CA" w:rsidRPr="009830B9">
        <w:rPr>
          <w:rStyle w:val="a5"/>
          <w:sz w:val="24"/>
          <w:szCs w:val="24"/>
          <w:u w:val="none"/>
        </w:rPr>
        <w:t>достоверяющий личность паспорт</w:t>
      </w:r>
    </w:p>
    <w:p w:rsidR="00B47E7C" w:rsidRPr="009830B9" w:rsidRDefault="00F37597" w:rsidP="00B47E7C">
      <w:pPr>
        <w:tabs>
          <w:tab w:val="left" w:pos="9781"/>
        </w:tabs>
        <w:spacing w:after="0" w:line="240" w:lineRule="exact"/>
        <w:jc w:val="both"/>
        <w:rPr>
          <w:rFonts w:ascii="Times New Roman" w:hAnsi="Times New Roman" w:cs="Times New Roman"/>
        </w:rPr>
      </w:pPr>
      <w:r w:rsidRPr="009830B9">
        <w:rPr>
          <w:rStyle w:val="a5"/>
          <w:sz w:val="24"/>
          <w:szCs w:val="24"/>
          <w:u w:val="none"/>
        </w:rPr>
        <w:t xml:space="preserve">серия </w:t>
      </w:r>
      <w:r w:rsidR="00B47E7C">
        <w:rPr>
          <w:rStyle w:val="a5"/>
          <w:sz w:val="24"/>
          <w:szCs w:val="24"/>
          <w:u w:val="none"/>
        </w:rPr>
        <w:t xml:space="preserve">     </w:t>
      </w:r>
      <w:r w:rsidRPr="009830B9">
        <w:rPr>
          <w:rStyle w:val="a5"/>
          <w:sz w:val="24"/>
          <w:szCs w:val="24"/>
          <w:u w:val="none"/>
        </w:rPr>
        <w:t xml:space="preserve">номер </w:t>
      </w:r>
      <w:r w:rsidR="00B47E7C">
        <w:rPr>
          <w:rStyle w:val="a5"/>
          <w:sz w:val="24"/>
          <w:szCs w:val="24"/>
          <w:u w:val="none"/>
        </w:rPr>
        <w:t xml:space="preserve">     </w:t>
      </w:r>
      <w:r w:rsidR="00682B52" w:rsidRPr="009830B9">
        <w:rPr>
          <w:rStyle w:val="a5"/>
          <w:sz w:val="24"/>
          <w:szCs w:val="24"/>
          <w:u w:val="none"/>
        </w:rPr>
        <w:t xml:space="preserve"> </w:t>
      </w:r>
      <w:r w:rsidR="00B03C97" w:rsidRPr="009830B9">
        <w:rPr>
          <w:rStyle w:val="a5"/>
          <w:sz w:val="24"/>
          <w:szCs w:val="24"/>
          <w:u w:val="none"/>
        </w:rPr>
        <w:t xml:space="preserve">выдан </w:t>
      </w:r>
    </w:p>
    <w:p w:rsidR="00086C33" w:rsidRDefault="00F37597" w:rsidP="00524C27">
      <w:pPr>
        <w:tabs>
          <w:tab w:val="left" w:pos="9781"/>
        </w:tabs>
        <w:spacing w:after="0" w:line="240" w:lineRule="exact"/>
        <w:jc w:val="both"/>
        <w:rPr>
          <w:rStyle w:val="a5"/>
          <w:u w:val="none"/>
        </w:rPr>
      </w:pPr>
      <w:r w:rsidRPr="009830B9">
        <w:rPr>
          <w:rFonts w:ascii="Times New Roman" w:hAnsi="Times New Roman" w:cs="Times New Roman"/>
        </w:rPr>
        <w:t>(адрес проживания и</w:t>
      </w:r>
      <w:r w:rsidR="00155A75">
        <w:rPr>
          <w:rFonts w:ascii="Times New Roman" w:hAnsi="Times New Roman" w:cs="Times New Roman"/>
        </w:rPr>
        <w:t xml:space="preserve"> </w:t>
      </w:r>
      <w:r w:rsidRPr="009830B9">
        <w:rPr>
          <w:rFonts w:ascii="Times New Roman" w:hAnsi="Times New Roman" w:cs="Times New Roman"/>
        </w:rPr>
        <w:t>(или) пребывания)</w:t>
      </w:r>
      <w:r w:rsidRPr="009830B9">
        <w:rPr>
          <w:rStyle w:val="a5"/>
          <w:u w:val="none"/>
        </w:rPr>
        <w:t xml:space="preserve">: с другой стороны, совместно именуемые в дальнейшем Сторонами, заключили </w:t>
      </w:r>
      <w:r w:rsidR="007A27F7" w:rsidRPr="009830B9">
        <w:rPr>
          <w:rStyle w:val="a5"/>
          <w:u w:val="none"/>
        </w:rPr>
        <w:t xml:space="preserve">договор </w:t>
      </w:r>
      <w:r w:rsidR="00173A22">
        <w:rPr>
          <w:rStyle w:val="a5"/>
          <w:u w:val="none"/>
        </w:rPr>
        <w:t xml:space="preserve">о  </w:t>
      </w:r>
      <w:r w:rsidR="00086C33" w:rsidRPr="009830B9">
        <w:rPr>
          <w:rStyle w:val="a5"/>
          <w:u w:val="none"/>
        </w:rPr>
        <w:t>нижеследующем:</w:t>
      </w:r>
    </w:p>
    <w:p w:rsidR="00524C27" w:rsidRPr="009830B9" w:rsidRDefault="00524C27" w:rsidP="00524C27">
      <w:pPr>
        <w:tabs>
          <w:tab w:val="left" w:pos="9781"/>
        </w:tabs>
        <w:spacing w:after="0" w:line="240" w:lineRule="exact"/>
        <w:jc w:val="both"/>
      </w:pPr>
    </w:p>
    <w:p w:rsidR="00FC601F" w:rsidRPr="009830B9" w:rsidRDefault="00FC601F" w:rsidP="00B821AD">
      <w:pPr>
        <w:pStyle w:val="a6"/>
        <w:tabs>
          <w:tab w:val="left" w:pos="9781"/>
        </w:tabs>
        <w:spacing w:before="0" w:line="240" w:lineRule="auto"/>
        <w:ind w:firstLine="0"/>
        <w:jc w:val="center"/>
        <w:rPr>
          <w:rStyle w:val="a5"/>
          <w:b/>
          <w:bCs/>
          <w:u w:val="none"/>
        </w:rPr>
      </w:pPr>
      <w:r w:rsidRPr="009830B9">
        <w:rPr>
          <w:rStyle w:val="a5"/>
          <w:b/>
          <w:bCs/>
          <w:u w:val="none"/>
        </w:rPr>
        <w:t>1. Предмет Договора</w:t>
      </w:r>
    </w:p>
    <w:p w:rsidR="00FC601F" w:rsidRPr="009830B9" w:rsidRDefault="00FC601F" w:rsidP="00B821AD">
      <w:pPr>
        <w:pStyle w:val="a6"/>
        <w:tabs>
          <w:tab w:val="left" w:pos="9781"/>
        </w:tabs>
        <w:spacing w:before="0" w:line="240" w:lineRule="auto"/>
        <w:ind w:firstLine="0"/>
        <w:rPr>
          <w:rStyle w:val="a5"/>
          <w:u w:val="none"/>
        </w:rPr>
      </w:pPr>
      <w:r w:rsidRPr="009830B9">
        <w:rPr>
          <w:rStyle w:val="a5"/>
          <w:u w:val="none"/>
        </w:rPr>
        <w:t>1.1. Получатель социальных услуг поручает, а Поставщик социальных услуг обязуется оказать социальные услуги Получателю  социальных услуг на основании индивидуальной программы предоставления социальных услуг Получателя социальных услуг, выданной в установленном порядке (далее - Услуги, индивидуальная программа), которая является неотъемлемой частью настоящего договора, а Получатель социальных услуг обязуется оплачивать указанные Услуги, за исключением случаев, когда законодательством о социальном облуживании граждан в Российской Федерации предусмотрено предоставление социальных услуг бесплатно.</w:t>
      </w:r>
    </w:p>
    <w:p w:rsidR="00FC601F" w:rsidRPr="009830B9" w:rsidRDefault="00FC601F" w:rsidP="00B821AD">
      <w:pPr>
        <w:pStyle w:val="af8"/>
        <w:tabs>
          <w:tab w:val="left" w:pos="9781"/>
        </w:tabs>
        <w:rPr>
          <w:rStyle w:val="a5"/>
          <w:u w:val="none"/>
        </w:rPr>
      </w:pPr>
      <w:r w:rsidRPr="009830B9">
        <w:rPr>
          <w:rStyle w:val="a5"/>
          <w:u w:val="none"/>
        </w:rPr>
        <w:t>1.2. Получателю социальных услуг предоставляются Услуги надлежащего качества в соответствии с порядком предоставления социальных услуг, утверждаемым уполномоченным органом государственной власти.</w:t>
      </w:r>
    </w:p>
    <w:p w:rsidR="00FC601F" w:rsidRPr="00FC601F" w:rsidRDefault="00FC601F" w:rsidP="00B821AD">
      <w:pPr>
        <w:pStyle w:val="af8"/>
        <w:tabs>
          <w:tab w:val="left" w:pos="9781"/>
        </w:tabs>
        <w:rPr>
          <w:rStyle w:val="a5"/>
          <w:color w:val="000000"/>
          <w:u w:val="none"/>
        </w:rPr>
      </w:pPr>
      <w:r w:rsidRPr="009830B9">
        <w:rPr>
          <w:rStyle w:val="a5"/>
          <w:u w:val="none"/>
        </w:rPr>
        <w:t>1.3. Сроки и условия предоставления конкретной Услуги устанавливаются в соответствии со сроками и условиями, предусмотренными для предоставления</w:t>
      </w:r>
      <w:r w:rsidRPr="00FC601F">
        <w:rPr>
          <w:rStyle w:val="a5"/>
          <w:color w:val="000000"/>
          <w:u w:val="none"/>
        </w:rPr>
        <w:t xml:space="preserve"> соответствующих Услуг индивидуальной программой, и в согласованном Сторонами виде являются приложением к настоящему Договору.</w:t>
      </w:r>
    </w:p>
    <w:p w:rsidR="00FC601F" w:rsidRPr="00FC601F" w:rsidRDefault="00FC601F" w:rsidP="00B821AD">
      <w:pPr>
        <w:pStyle w:val="a6"/>
        <w:tabs>
          <w:tab w:val="left" w:pos="9781"/>
        </w:tabs>
        <w:spacing w:before="0" w:line="240" w:lineRule="auto"/>
        <w:ind w:firstLine="0"/>
        <w:rPr>
          <w:rStyle w:val="a5"/>
          <w:color w:val="FF6600"/>
          <w:u w:val="none"/>
        </w:rPr>
      </w:pPr>
      <w:r w:rsidRPr="00FC601F">
        <w:rPr>
          <w:rStyle w:val="a5"/>
          <w:color w:val="000000"/>
          <w:u w:val="none"/>
        </w:rPr>
        <w:t>1.4.  Место оказания Услуг</w:t>
      </w:r>
      <w:r w:rsidRPr="00FC601F">
        <w:rPr>
          <w:rStyle w:val="a5"/>
          <w:u w:val="none"/>
        </w:rPr>
        <w:t>: с.</w:t>
      </w:r>
      <w:r w:rsidR="004E0926">
        <w:rPr>
          <w:rStyle w:val="a5"/>
          <w:u w:val="none"/>
        </w:rPr>
        <w:t xml:space="preserve"> Каратузское ул. Куйбышева, 30</w:t>
      </w:r>
      <w:r w:rsidRPr="00FC601F">
        <w:rPr>
          <w:rStyle w:val="a5"/>
          <w:u w:val="none"/>
        </w:rPr>
        <w:t>.</w:t>
      </w:r>
    </w:p>
    <w:p w:rsidR="00FC601F" w:rsidRPr="00FC601F" w:rsidRDefault="00FC601F" w:rsidP="00B821AD">
      <w:pPr>
        <w:pStyle w:val="a6"/>
        <w:tabs>
          <w:tab w:val="left" w:pos="9781"/>
        </w:tabs>
        <w:spacing w:before="0" w:line="240" w:lineRule="auto"/>
        <w:ind w:firstLine="0"/>
        <w:rPr>
          <w:rStyle w:val="a5"/>
          <w:color w:val="000000"/>
          <w:u w:val="none"/>
        </w:rPr>
      </w:pPr>
      <w:r w:rsidRPr="00FC601F">
        <w:rPr>
          <w:rStyle w:val="a5"/>
          <w:color w:val="000000"/>
          <w:u w:val="none"/>
        </w:rPr>
        <w:t>1.5. По результатам оказания Услуг Поставщик социальных услуг представляет</w:t>
      </w:r>
      <w:r w:rsidR="00B21CA4" w:rsidRPr="00B21CA4">
        <w:rPr>
          <w:rStyle w:val="a5"/>
          <w:color w:val="000000"/>
          <w:u w:val="none"/>
        </w:rPr>
        <w:t xml:space="preserve"> </w:t>
      </w:r>
      <w:r w:rsidR="00B21CA4" w:rsidRPr="00FC601F">
        <w:rPr>
          <w:rStyle w:val="a5"/>
          <w:color w:val="000000"/>
          <w:u w:val="none"/>
        </w:rPr>
        <w:t>Получателю</w:t>
      </w:r>
      <w:r w:rsidRPr="00FC601F">
        <w:rPr>
          <w:rStyle w:val="a5"/>
          <w:color w:val="000000"/>
          <w:u w:val="none"/>
        </w:rPr>
        <w:t xml:space="preserve"> акт </w:t>
      </w:r>
      <w:r w:rsidR="00677E7F" w:rsidRPr="00677E7F">
        <w:t>сдачи-приемки</w:t>
      </w:r>
      <w:r w:rsidR="00677E7F" w:rsidRPr="00C43D87">
        <w:rPr>
          <w:sz w:val="20"/>
        </w:rPr>
        <w:t xml:space="preserve"> </w:t>
      </w:r>
      <w:r w:rsidRPr="00FC601F">
        <w:rPr>
          <w:rStyle w:val="a5"/>
          <w:color w:val="000000"/>
          <w:u w:val="none"/>
        </w:rPr>
        <w:t xml:space="preserve">оказанных Услуг, подписанный Поставщиком социальных услуг, </w:t>
      </w:r>
      <w:r w:rsidRPr="00FC601F">
        <w:rPr>
          <w:rStyle w:val="a5"/>
          <w:u w:val="none"/>
        </w:rPr>
        <w:t>в 2-х экземплярах</w:t>
      </w:r>
      <w:r w:rsidRPr="00FC601F">
        <w:rPr>
          <w:rStyle w:val="a5"/>
          <w:color w:val="000000"/>
          <w:u w:val="none"/>
        </w:rPr>
        <w:t xml:space="preserve">, составленный по форме, согласованной Сторонами, который является неотъемлемой частью настоящего договора.                                        </w:t>
      </w:r>
    </w:p>
    <w:p w:rsidR="00FC601F" w:rsidRPr="00FC601F" w:rsidRDefault="00FC601F" w:rsidP="00B821AD">
      <w:pPr>
        <w:pStyle w:val="a6"/>
        <w:tabs>
          <w:tab w:val="left" w:pos="9781"/>
        </w:tabs>
        <w:spacing w:before="0" w:line="240" w:lineRule="auto"/>
        <w:ind w:firstLine="0"/>
        <w:jc w:val="center"/>
        <w:rPr>
          <w:rStyle w:val="a5"/>
          <w:b/>
          <w:bCs/>
          <w:color w:val="000000"/>
          <w:u w:val="none"/>
        </w:rPr>
      </w:pPr>
      <w:r w:rsidRPr="00FC601F">
        <w:rPr>
          <w:rStyle w:val="a5"/>
          <w:b/>
          <w:bCs/>
          <w:color w:val="000000"/>
          <w:u w:val="none"/>
        </w:rPr>
        <w:t>2. Взаимодействие Сторон</w:t>
      </w:r>
    </w:p>
    <w:p w:rsidR="00FC601F" w:rsidRPr="00FC601F" w:rsidRDefault="00FC601F" w:rsidP="00B821AD">
      <w:pPr>
        <w:pStyle w:val="a6"/>
        <w:tabs>
          <w:tab w:val="left" w:pos="9781"/>
        </w:tabs>
        <w:spacing w:before="0" w:line="240" w:lineRule="auto"/>
        <w:ind w:firstLine="0"/>
        <w:rPr>
          <w:rStyle w:val="a5"/>
          <w:color w:val="000000"/>
          <w:u w:val="none"/>
        </w:rPr>
      </w:pPr>
      <w:r w:rsidRPr="00FC601F">
        <w:rPr>
          <w:rStyle w:val="a5"/>
          <w:color w:val="000000"/>
          <w:u w:val="none"/>
        </w:rPr>
        <w:t>2.1 Поставщик социальных услуг обязан:</w:t>
      </w:r>
    </w:p>
    <w:p w:rsidR="00FC601F" w:rsidRPr="00FC601F" w:rsidRDefault="00D40E2C" w:rsidP="00B821AD">
      <w:pPr>
        <w:pStyle w:val="af8"/>
        <w:tabs>
          <w:tab w:val="left" w:pos="9781"/>
        </w:tabs>
        <w:rPr>
          <w:rStyle w:val="a5"/>
          <w:color w:val="000000"/>
          <w:u w:val="none"/>
        </w:rPr>
      </w:pPr>
      <w:r>
        <w:rPr>
          <w:rStyle w:val="a5"/>
          <w:color w:val="000000"/>
          <w:u w:val="none"/>
        </w:rPr>
        <w:t xml:space="preserve"> </w:t>
      </w:r>
      <w:r w:rsidR="00173A22">
        <w:rPr>
          <w:rStyle w:val="a5"/>
          <w:color w:val="000000"/>
          <w:u w:val="none"/>
        </w:rPr>
        <w:t xml:space="preserve"> а) предоставлять Получателю </w:t>
      </w:r>
      <w:r w:rsidR="00FC601F" w:rsidRPr="00FC601F">
        <w:rPr>
          <w:rStyle w:val="a5"/>
          <w:color w:val="000000"/>
          <w:u w:val="none"/>
        </w:rPr>
        <w:t xml:space="preserve"> социальных услуг Услуги в соответствии с индивидуальной программой, настоящим Договором и порядком предоставления социальных услуг, утверждаемым уполномоченным органом государственной власти.</w:t>
      </w:r>
    </w:p>
    <w:p w:rsidR="00FC601F" w:rsidRPr="00FC601F" w:rsidRDefault="00FC601F" w:rsidP="00B821AD">
      <w:pPr>
        <w:pStyle w:val="a6"/>
        <w:tabs>
          <w:tab w:val="left" w:pos="9781"/>
        </w:tabs>
        <w:spacing w:before="0" w:line="240" w:lineRule="auto"/>
        <w:ind w:firstLine="0"/>
      </w:pPr>
      <w:r w:rsidRPr="00FC601F">
        <w:rPr>
          <w:rStyle w:val="a5"/>
          <w:color w:val="000000"/>
          <w:u w:val="none"/>
        </w:rPr>
        <w:t>б) предоставлять бесплатно в доступной форме Получателю социальных услуг (законному представителю Получателя социальных услуг) информацию о его правах и обязанностях, о видах</w:t>
      </w:r>
      <w:r w:rsidRPr="00FC601F">
        <w:t xml:space="preserve"> </w:t>
      </w:r>
      <w:r w:rsidRPr="00FC601F">
        <w:rPr>
          <w:rStyle w:val="a5"/>
          <w:color w:val="000000"/>
          <w:u w:val="none"/>
        </w:rPr>
        <w:t>Услуг, которые оказываются Получателю социальных услуг, сроках, порядке и об условиях их предоставления, о тарифах на эти Услуги, их стоимости для Получателя социальных услуг либо о возможности получения их бесплатно;</w:t>
      </w:r>
    </w:p>
    <w:p w:rsidR="00FC601F" w:rsidRPr="00FC601F" w:rsidRDefault="00FC601F" w:rsidP="00B821AD">
      <w:pPr>
        <w:pStyle w:val="a6"/>
        <w:tabs>
          <w:tab w:val="left" w:pos="9781"/>
        </w:tabs>
        <w:spacing w:before="0" w:line="240" w:lineRule="auto"/>
        <w:ind w:firstLine="0"/>
        <w:rPr>
          <w:rStyle w:val="a5"/>
          <w:color w:val="000000"/>
          <w:u w:val="none"/>
        </w:rPr>
      </w:pPr>
      <w:r w:rsidRPr="00FC601F">
        <w:rPr>
          <w:rStyle w:val="a5"/>
          <w:color w:val="000000"/>
          <w:u w:val="none"/>
        </w:rPr>
        <w:t>в) использовать информацию о Получателе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FC601F" w:rsidRPr="00FC601F" w:rsidRDefault="00FC601F" w:rsidP="00B821AD">
      <w:pPr>
        <w:pStyle w:val="a6"/>
        <w:tabs>
          <w:tab w:val="left" w:pos="9781"/>
        </w:tabs>
        <w:spacing w:before="0" w:line="240" w:lineRule="auto"/>
        <w:ind w:firstLine="0"/>
        <w:rPr>
          <w:rStyle w:val="a5"/>
          <w:color w:val="000000"/>
          <w:u w:val="none"/>
        </w:rPr>
      </w:pPr>
      <w:r w:rsidRPr="00FC601F">
        <w:rPr>
          <w:rStyle w:val="a5"/>
          <w:color w:val="000000"/>
          <w:u w:val="none"/>
        </w:rPr>
        <w:t>г) обеспечивать Получателю социальных услуг в</w:t>
      </w:r>
      <w:r w:rsidR="00B1622D">
        <w:rPr>
          <w:rStyle w:val="a5"/>
          <w:color w:val="000000"/>
          <w:u w:val="none"/>
        </w:rPr>
        <w:t xml:space="preserve">озможность свободного посещения </w:t>
      </w:r>
      <w:r w:rsidRPr="00FC601F">
        <w:rPr>
          <w:rStyle w:val="a5"/>
          <w:color w:val="000000"/>
          <w:u w:val="none"/>
        </w:rPr>
        <w:t>его  представителями общественных и ( или)  иных организаций ;</w:t>
      </w:r>
    </w:p>
    <w:p w:rsidR="00FC601F" w:rsidRPr="00FC601F" w:rsidRDefault="00FC601F" w:rsidP="00B821AD">
      <w:pPr>
        <w:pStyle w:val="a6"/>
        <w:tabs>
          <w:tab w:val="left" w:pos="9781"/>
        </w:tabs>
        <w:spacing w:before="0" w:line="240" w:lineRule="auto"/>
        <w:ind w:firstLine="0"/>
      </w:pPr>
      <w:r w:rsidRPr="00FC601F">
        <w:rPr>
          <w:rStyle w:val="a5"/>
          <w:color w:val="000000"/>
          <w:u w:val="none"/>
        </w:rPr>
        <w:t>д) своевременно информировать Получателя социальных услуг в письменной форме об изменении порядка и условий предоставления Услуг, оказываемых в соответствии с настоящим Договором, а также их оплаты;</w:t>
      </w:r>
    </w:p>
    <w:p w:rsidR="00FC601F" w:rsidRPr="00FC601F" w:rsidRDefault="00FC601F" w:rsidP="00B821AD">
      <w:pPr>
        <w:pStyle w:val="a6"/>
        <w:tabs>
          <w:tab w:val="left" w:pos="9781"/>
        </w:tabs>
        <w:spacing w:before="0" w:line="240" w:lineRule="auto"/>
        <w:ind w:firstLine="0"/>
      </w:pPr>
      <w:r w:rsidRPr="00FC601F">
        <w:rPr>
          <w:rStyle w:val="a5"/>
          <w:color w:val="000000"/>
          <w:u w:val="none"/>
        </w:rPr>
        <w:t>е) вести учет Услуг, оказанных Получателю социальных услуг;</w:t>
      </w:r>
    </w:p>
    <w:p w:rsidR="00FC601F" w:rsidRDefault="00FC601F" w:rsidP="00B821AD">
      <w:pPr>
        <w:pStyle w:val="a6"/>
        <w:tabs>
          <w:tab w:val="left" w:pos="9781"/>
        </w:tabs>
        <w:spacing w:before="0" w:line="240" w:lineRule="auto"/>
        <w:ind w:firstLine="0"/>
        <w:rPr>
          <w:rStyle w:val="a5"/>
          <w:color w:val="000000"/>
          <w:u w:val="none"/>
        </w:rPr>
      </w:pPr>
      <w:r w:rsidRPr="00FC601F">
        <w:rPr>
          <w:rStyle w:val="a5"/>
          <w:color w:val="000000"/>
          <w:u w:val="none"/>
        </w:rPr>
        <w:t xml:space="preserve">ж) исполнять иные обязанности в соответствии </w:t>
      </w:r>
      <w:r w:rsidR="00AD73B7">
        <w:rPr>
          <w:rStyle w:val="a5"/>
          <w:color w:val="000000"/>
          <w:u w:val="none"/>
        </w:rPr>
        <w:t xml:space="preserve">с </w:t>
      </w:r>
      <w:r w:rsidR="00AD73B7" w:rsidRPr="00FC601F">
        <w:rPr>
          <w:rStyle w:val="a5"/>
          <w:color w:val="000000"/>
          <w:u w:val="none"/>
        </w:rPr>
        <w:t xml:space="preserve">настоящим Договором </w:t>
      </w:r>
      <w:r w:rsidR="00AD73B7">
        <w:rPr>
          <w:rStyle w:val="a5"/>
          <w:color w:val="000000"/>
          <w:u w:val="none"/>
        </w:rPr>
        <w:t>и</w:t>
      </w:r>
      <w:r w:rsidRPr="00FC601F">
        <w:rPr>
          <w:rStyle w:val="a5"/>
          <w:color w:val="000000"/>
          <w:u w:val="none"/>
        </w:rPr>
        <w:t xml:space="preserve"> нормами действующего законодательства.</w:t>
      </w:r>
    </w:p>
    <w:p w:rsidR="00D33543" w:rsidRPr="00D33543" w:rsidRDefault="00D33543" w:rsidP="00682B52">
      <w:pPr>
        <w:pStyle w:val="ConsPlusNormal"/>
        <w:jc w:val="both"/>
      </w:pPr>
      <w:r w:rsidRPr="00D33543">
        <w:rPr>
          <w:rFonts w:ascii="Times New Roman" w:hAnsi="Times New Roman" w:cs="Times New Roman"/>
          <w:sz w:val="24"/>
          <w:szCs w:val="24"/>
        </w:rPr>
        <w:t>з) обеспечивать сохранность личных вещей и ценностей Получателя;</w:t>
      </w:r>
    </w:p>
    <w:p w:rsidR="00FC601F" w:rsidRPr="00D61386" w:rsidRDefault="00FC601F" w:rsidP="00B821AD">
      <w:pPr>
        <w:pStyle w:val="a6"/>
        <w:tabs>
          <w:tab w:val="left" w:pos="9781"/>
        </w:tabs>
        <w:spacing w:before="0" w:line="240" w:lineRule="auto"/>
        <w:ind w:firstLine="0"/>
        <w:rPr>
          <w:color w:val="000000"/>
        </w:rPr>
      </w:pPr>
      <w:r w:rsidRPr="00FC601F">
        <w:rPr>
          <w:rStyle w:val="a5"/>
          <w:color w:val="000000"/>
          <w:u w:val="none"/>
        </w:rPr>
        <w:t>2.2 Поставщик социальных услуг имеет право:</w:t>
      </w:r>
    </w:p>
    <w:p w:rsidR="00FC601F" w:rsidRPr="00FC601F" w:rsidRDefault="00FC601F" w:rsidP="00B821AD">
      <w:pPr>
        <w:pStyle w:val="a6"/>
        <w:tabs>
          <w:tab w:val="left" w:pos="9781"/>
        </w:tabs>
        <w:spacing w:before="0" w:line="240" w:lineRule="auto"/>
        <w:ind w:firstLine="0"/>
      </w:pPr>
      <w:r w:rsidRPr="00FC601F">
        <w:rPr>
          <w:rStyle w:val="a5"/>
          <w:color w:val="000000"/>
          <w:u w:val="none"/>
        </w:rPr>
        <w:lastRenderedPageBreak/>
        <w:t>а) отказать в предоставлении Услуг Получателю социальных услуг в случае нарушения им условий настоящего Договора, а также в случае возникновения у Получателя социальных услуг, медицинских противопоказаний, указанных в заключении уполномоченной медицинской организации (отказ оформляется в виде письменного уведомления);</w:t>
      </w:r>
    </w:p>
    <w:p w:rsidR="00FC601F" w:rsidRPr="00FC601F" w:rsidRDefault="00FC601F" w:rsidP="00B821AD">
      <w:pPr>
        <w:pStyle w:val="a6"/>
        <w:tabs>
          <w:tab w:val="left" w:pos="9781"/>
        </w:tabs>
        <w:spacing w:before="0" w:line="240" w:lineRule="auto"/>
        <w:ind w:firstLine="0"/>
        <w:rPr>
          <w:rStyle w:val="a5"/>
          <w:color w:val="000000"/>
          <w:u w:val="none"/>
        </w:rPr>
      </w:pPr>
      <w:r w:rsidRPr="00FC601F">
        <w:rPr>
          <w:rStyle w:val="a5"/>
          <w:color w:val="000000"/>
          <w:u w:val="none"/>
        </w:rPr>
        <w:t>б) требовать от Получателя социальных услуг соблюдения условий настоящего Договора;</w:t>
      </w:r>
    </w:p>
    <w:p w:rsidR="00FC601F" w:rsidRPr="00FC601F" w:rsidRDefault="00FC601F" w:rsidP="00B821AD">
      <w:pPr>
        <w:pStyle w:val="a6"/>
        <w:tabs>
          <w:tab w:val="left" w:pos="9781"/>
        </w:tabs>
        <w:spacing w:before="0" w:line="240" w:lineRule="auto"/>
        <w:ind w:firstLine="0"/>
        <w:rPr>
          <w:rStyle w:val="a5"/>
          <w:color w:val="000000"/>
          <w:u w:val="none"/>
        </w:rPr>
      </w:pPr>
      <w:r w:rsidRPr="00FC601F">
        <w:rPr>
          <w:rStyle w:val="a5"/>
          <w:color w:val="000000"/>
          <w:u w:val="none"/>
        </w:rPr>
        <w:t xml:space="preserve">в) получать от Получателя социальных услуг информацию (сведения, документы), необходимые для выполнения своих обязательств по настоящему Договору. </w:t>
      </w:r>
      <w:r w:rsidRPr="00FC601F">
        <w:rPr>
          <w:rStyle w:val="a5"/>
          <w:u w:val="none"/>
        </w:rPr>
        <w:t>В</w:t>
      </w:r>
      <w:r w:rsidRPr="00FC601F">
        <w:rPr>
          <w:rStyle w:val="a5"/>
          <w:i/>
          <w:iCs/>
          <w:u w:val="none"/>
        </w:rPr>
        <w:t xml:space="preserve"> </w:t>
      </w:r>
      <w:r w:rsidRPr="00FC601F">
        <w:rPr>
          <w:rStyle w:val="a5"/>
          <w:color w:val="000000"/>
          <w:u w:val="none"/>
        </w:rPr>
        <w:t>случае непредставления либо неполного предоставления Получателем социальных услуг такой информации (сведений, документов), Поставщик социальных услуг вправе приостановить исполнение своих обязательств по настоящему Договору до предоставления требуемой информации (сведений, документов) (приостановление осуществляется в виде письменного уведомления);</w:t>
      </w:r>
    </w:p>
    <w:p w:rsidR="00FC601F" w:rsidRPr="00B821AD" w:rsidRDefault="00FC601F" w:rsidP="00B821AD">
      <w:pPr>
        <w:pStyle w:val="ConsPlusNormal"/>
        <w:tabs>
          <w:tab w:val="left" w:pos="9781"/>
        </w:tabs>
        <w:jc w:val="both"/>
        <w:rPr>
          <w:rStyle w:val="a5"/>
          <w:sz w:val="24"/>
          <w:szCs w:val="24"/>
          <w:u w:val="none"/>
        </w:rPr>
      </w:pPr>
      <w:r w:rsidRPr="00B821AD">
        <w:rPr>
          <w:rStyle w:val="a5"/>
          <w:sz w:val="24"/>
          <w:szCs w:val="24"/>
          <w:u w:val="none"/>
        </w:rPr>
        <w:t xml:space="preserve">г) в одностороннем порядке изменить размер оплаты Услуг, установленный в разделе 3 настоящего Договора, в случае изменения среднедушевого дохода Получателя социальных услуг, предельной величины среднедушевого дохода, и (или) изменении тарифов на социальные услуги, установленной законом </w:t>
      </w:r>
      <w:r w:rsidR="00AD73B7" w:rsidRPr="00B821AD">
        <w:rPr>
          <w:rFonts w:ascii="Times New Roman" w:hAnsi="Times New Roman" w:cs="Times New Roman"/>
          <w:sz w:val="24"/>
          <w:szCs w:val="24"/>
        </w:rPr>
        <w:t>Красноярского края от 16.12.2014 № 7-3023</w:t>
      </w:r>
      <w:r w:rsidR="00AD73B7" w:rsidRPr="00B821AD">
        <w:rPr>
          <w:rFonts w:ascii="Times New Roman" w:hAnsi="Times New Roman" w:cs="Times New Roman"/>
          <w:sz w:val="24"/>
          <w:szCs w:val="24"/>
        </w:rPr>
        <w:br/>
        <w:t>«Об организации социального обслуживания граждан в Красноярском крае»</w:t>
      </w:r>
      <w:r w:rsidRPr="00B821AD">
        <w:rPr>
          <w:rStyle w:val="a5"/>
          <w:sz w:val="24"/>
          <w:szCs w:val="24"/>
          <w:u w:val="none"/>
        </w:rPr>
        <w:t>, известив об этом письменно Получателя социальных услуг в течение двух дней со дня таких изменений.</w:t>
      </w:r>
    </w:p>
    <w:p w:rsidR="002B3783" w:rsidRPr="002B3783" w:rsidRDefault="00D1741E" w:rsidP="002B3783">
      <w:pPr>
        <w:pStyle w:val="af8"/>
        <w:jc w:val="both"/>
        <w:rPr>
          <w:rStyle w:val="a5"/>
          <w:color w:val="000000"/>
          <w:u w:val="none"/>
        </w:rPr>
      </w:pPr>
      <w:r>
        <w:rPr>
          <w:rStyle w:val="a5"/>
          <w:u w:val="none"/>
        </w:rPr>
        <w:t>д</w:t>
      </w:r>
      <w:r w:rsidR="00FC601F" w:rsidRPr="002B3783">
        <w:rPr>
          <w:rStyle w:val="a5"/>
          <w:u w:val="none"/>
        </w:rPr>
        <w:t>)</w:t>
      </w:r>
      <w:r w:rsidR="002B3783" w:rsidRPr="002B3783">
        <w:rPr>
          <w:rStyle w:val="56pt"/>
          <w:color w:val="000000"/>
        </w:rPr>
        <w:t xml:space="preserve"> </w:t>
      </w:r>
      <w:r w:rsidR="002B3783">
        <w:rPr>
          <w:rStyle w:val="56pt"/>
          <w:color w:val="000000"/>
          <w:sz w:val="24"/>
          <w:szCs w:val="24"/>
        </w:rPr>
        <w:t>р</w:t>
      </w:r>
      <w:r w:rsidR="002B3783" w:rsidRPr="002B3783">
        <w:rPr>
          <w:rStyle w:val="a5"/>
          <w:color w:val="000000"/>
          <w:u w:val="none"/>
        </w:rPr>
        <w:t>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основании тарифов на социальные услуги с учетом времени, затраченного на оказания социальной услуги каждому получателю (в пределах времени, установленного стандартом социальной услуги), но не может превышать пятьдесят процентов разницы между среднедушевым доходом Получателя социальной услуги, определенным в порядке, установленном Правительством Российской Федерации, и предельной величиной среднедушевого дохода для предоставления социальных услуг бесплатно, установленной статьей 7 Закона Красноярского края «Об организации социального обслуживания граждан в Красноярском крае».</w:t>
      </w:r>
    </w:p>
    <w:p w:rsidR="00FC601F" w:rsidRDefault="002B3783" w:rsidP="002B3783">
      <w:pPr>
        <w:pStyle w:val="msonormalbullet2gif"/>
        <w:autoSpaceDE w:val="0"/>
        <w:autoSpaceDN w:val="0"/>
        <w:adjustRightInd w:val="0"/>
        <w:spacing w:before="0" w:beforeAutospacing="0" w:after="0" w:afterAutospacing="0"/>
        <w:jc w:val="both"/>
        <w:rPr>
          <w:rStyle w:val="a5"/>
          <w:u w:val="none"/>
        </w:rPr>
      </w:pPr>
      <w:r w:rsidRPr="002B3783">
        <w:rPr>
          <w:rStyle w:val="a5"/>
          <w:u w:val="none"/>
        </w:rPr>
        <w:t>Плата за социальные услуги, предоставляемые получателю услуг в полустационарной форме социального обслуживания, осуществляется только за индивидуал</w:t>
      </w:r>
      <w:r>
        <w:rPr>
          <w:rStyle w:val="a5"/>
          <w:u w:val="none"/>
        </w:rPr>
        <w:t>ьные (не групповые) мероприятия</w:t>
      </w:r>
      <w:r w:rsidRPr="002B3783">
        <w:rPr>
          <w:rStyle w:val="a5"/>
          <w:u w:val="none"/>
        </w:rPr>
        <w:t>.</w:t>
      </w:r>
    </w:p>
    <w:p w:rsidR="005F19F8" w:rsidRDefault="005F19F8" w:rsidP="005F19F8">
      <w:pPr>
        <w:pStyle w:val="af8"/>
        <w:ind w:right="282"/>
        <w:jc w:val="both"/>
      </w:pPr>
      <w:r w:rsidRPr="005F19F8">
        <w:t>е) не вправе передавать исполнение обязательств по настоящему Договору третьим лицам.</w:t>
      </w:r>
    </w:p>
    <w:p w:rsidR="00FC601F" w:rsidRPr="00FC601F" w:rsidRDefault="00FC601F" w:rsidP="00B821AD">
      <w:pPr>
        <w:pStyle w:val="a6"/>
        <w:tabs>
          <w:tab w:val="left" w:pos="9781"/>
        </w:tabs>
        <w:spacing w:before="0" w:line="240" w:lineRule="auto"/>
        <w:ind w:firstLine="0"/>
      </w:pPr>
      <w:r w:rsidRPr="00FC601F">
        <w:t>2.3.</w:t>
      </w:r>
      <w:r w:rsidRPr="00FC601F">
        <w:rPr>
          <w:rStyle w:val="a5"/>
          <w:color w:val="000000"/>
          <w:u w:val="none"/>
        </w:rPr>
        <w:t xml:space="preserve"> Получатель социальных услуг (законный представитель Получателя социальных услуг) обязан:</w:t>
      </w:r>
    </w:p>
    <w:p w:rsidR="00FC601F" w:rsidRPr="00FC601F" w:rsidRDefault="00FC601F" w:rsidP="00B821AD">
      <w:pPr>
        <w:pStyle w:val="a6"/>
        <w:tabs>
          <w:tab w:val="left" w:pos="9781"/>
        </w:tabs>
        <w:spacing w:before="0" w:line="240" w:lineRule="auto"/>
        <w:ind w:firstLine="0"/>
        <w:rPr>
          <w:rStyle w:val="a5"/>
          <w:color w:val="000000"/>
          <w:u w:val="none"/>
        </w:rPr>
      </w:pPr>
      <w:r w:rsidRPr="00FC601F">
        <w:rPr>
          <w:rStyle w:val="a5"/>
          <w:color w:val="000000"/>
          <w:u w:val="none"/>
        </w:rPr>
        <w:t>а) соблюдать сроки и условия настоящего Договора;</w:t>
      </w:r>
    </w:p>
    <w:p w:rsidR="00B821AD" w:rsidRPr="00B821AD" w:rsidRDefault="00FC601F" w:rsidP="00B821AD">
      <w:pPr>
        <w:pStyle w:val="ConsPlusNormal"/>
        <w:jc w:val="both"/>
        <w:rPr>
          <w:rFonts w:ascii="Times New Roman" w:hAnsi="Times New Roman" w:cs="Times New Roman"/>
          <w:sz w:val="24"/>
          <w:szCs w:val="24"/>
        </w:rPr>
      </w:pPr>
      <w:r w:rsidRPr="00B821AD">
        <w:rPr>
          <w:rStyle w:val="a5"/>
          <w:color w:val="000000"/>
          <w:sz w:val="24"/>
          <w:szCs w:val="24"/>
          <w:u w:val="none"/>
        </w:rPr>
        <w:t xml:space="preserve">б) представлять в соответствии </w:t>
      </w:r>
      <w:r w:rsidR="00B821AD" w:rsidRPr="00B821AD">
        <w:rPr>
          <w:rFonts w:ascii="Times New Roman" w:hAnsi="Times New Roman" w:cs="Times New Roman"/>
          <w:sz w:val="24"/>
          <w:szCs w:val="24"/>
        </w:rPr>
        <w:t xml:space="preserve">с нормативными правовыми актами Красноярского края сведения и документы, необходимые для предоставления Услуг, предусмотренные </w:t>
      </w:r>
      <w:r w:rsidR="00B821AD" w:rsidRPr="005B66C0">
        <w:rPr>
          <w:rFonts w:ascii="Times New Roman" w:hAnsi="Times New Roman" w:cs="Times New Roman"/>
          <w:sz w:val="24"/>
          <w:szCs w:val="24"/>
        </w:rPr>
        <w:t>порядком предоставления социальных услуг, утвержденным Правительством Красноярского края,</w:t>
      </w:r>
      <w:r w:rsidR="00D1741E">
        <w:rPr>
          <w:rFonts w:ascii="Times New Roman" w:hAnsi="Times New Roman" w:cs="Times New Roman"/>
          <w:sz w:val="24"/>
          <w:szCs w:val="24"/>
        </w:rPr>
        <w:t xml:space="preserve"> </w:t>
      </w:r>
      <w:r w:rsidR="00B821AD" w:rsidRPr="00B821AD">
        <w:rPr>
          <w:rFonts w:ascii="Times New Roman" w:hAnsi="Times New Roman" w:cs="Times New Roman"/>
          <w:sz w:val="24"/>
          <w:szCs w:val="24"/>
        </w:rPr>
        <w:t xml:space="preserve">а также сведения и документы для расчета среднедушевого дохода для предоставления социальных услуг бесплатно в целях реализации Федерального </w:t>
      </w:r>
      <w:hyperlink r:id="rId8" w:history="1">
        <w:r w:rsidR="00B821AD" w:rsidRPr="00B821AD">
          <w:rPr>
            <w:rFonts w:ascii="Times New Roman" w:hAnsi="Times New Roman" w:cs="Times New Roman"/>
            <w:sz w:val="24"/>
            <w:szCs w:val="24"/>
          </w:rPr>
          <w:t>закона</w:t>
        </w:r>
      </w:hyperlink>
      <w:r w:rsidR="00B821AD" w:rsidRPr="00B821AD">
        <w:rPr>
          <w:rFonts w:ascii="Times New Roman" w:hAnsi="Times New Roman" w:cs="Times New Roman"/>
          <w:sz w:val="24"/>
          <w:szCs w:val="24"/>
        </w:rPr>
        <w:t xml:space="preserve"> от 28 декабря 2013 г. № 442-ФЗ «Об основах социального обслуживания граждан в Российской Федерации» и Закона Красноярского края от 16.12.2014 № 7-3023 «Об организации социального обслуживания граждан в Красноярском крае», в соответствии с </w:t>
      </w:r>
      <w:hyperlink r:id="rId9" w:history="1">
        <w:r w:rsidR="00B821AD" w:rsidRPr="00B821AD">
          <w:rPr>
            <w:rFonts w:ascii="Times New Roman" w:hAnsi="Times New Roman" w:cs="Times New Roman"/>
            <w:sz w:val="24"/>
            <w:szCs w:val="24"/>
          </w:rPr>
          <w:t>Правилами</w:t>
        </w:r>
      </w:hyperlink>
      <w:r w:rsidR="00B821AD" w:rsidRPr="00B821AD">
        <w:rPr>
          <w:rFonts w:ascii="Times New Roman" w:hAnsi="Times New Roman" w:cs="Times New Roman"/>
          <w:sz w:val="24"/>
          <w:szCs w:val="24"/>
        </w:rP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 1075;</w:t>
      </w:r>
    </w:p>
    <w:p w:rsidR="00FC601F" w:rsidRPr="00FC601F" w:rsidRDefault="00FC601F" w:rsidP="00B821AD">
      <w:pPr>
        <w:pStyle w:val="a6"/>
        <w:tabs>
          <w:tab w:val="left" w:pos="9781"/>
        </w:tabs>
        <w:spacing w:before="0" w:line="240" w:lineRule="auto"/>
        <w:ind w:firstLine="0"/>
        <w:rPr>
          <w:rStyle w:val="a5"/>
          <w:color w:val="000000"/>
          <w:u w:val="none"/>
        </w:rPr>
      </w:pPr>
      <w:r w:rsidRPr="00FC601F">
        <w:rPr>
          <w:rStyle w:val="a5"/>
          <w:color w:val="000000"/>
          <w:u w:val="none"/>
        </w:rPr>
        <w:t xml:space="preserve"> в) своевременно информировать Поставщика социальных услуг об изменении обстоятельств, обусловливающих потребность в предоставлении Услуг, влияющих на размер среднедушевого дохода</w:t>
      </w:r>
      <w:r w:rsidR="000B7E39" w:rsidRPr="000B7E39">
        <w:rPr>
          <w:rStyle w:val="a5"/>
          <w:color w:val="000000"/>
          <w:u w:val="none"/>
        </w:rPr>
        <w:t xml:space="preserve"> </w:t>
      </w:r>
      <w:r w:rsidR="000B7E39" w:rsidRPr="00FC601F">
        <w:rPr>
          <w:rStyle w:val="a5"/>
          <w:color w:val="000000"/>
          <w:u w:val="none"/>
        </w:rPr>
        <w:t>Получателя</w:t>
      </w:r>
      <w:r w:rsidRPr="00FC601F">
        <w:rPr>
          <w:rStyle w:val="a5"/>
          <w:color w:val="000000"/>
          <w:u w:val="none"/>
        </w:rPr>
        <w:t>;</w:t>
      </w:r>
    </w:p>
    <w:p w:rsidR="00FC601F" w:rsidRPr="000B7E39" w:rsidRDefault="00FC601F" w:rsidP="00B821AD">
      <w:pPr>
        <w:pStyle w:val="a6"/>
        <w:tabs>
          <w:tab w:val="left" w:pos="9781"/>
        </w:tabs>
        <w:spacing w:before="0" w:line="240" w:lineRule="auto"/>
        <w:ind w:firstLine="0"/>
        <w:rPr>
          <w:rStyle w:val="a5"/>
          <w:color w:val="000000"/>
          <w:u w:val="none"/>
        </w:rPr>
      </w:pPr>
      <w:r w:rsidRPr="00FC601F">
        <w:rPr>
          <w:rStyle w:val="a5"/>
          <w:color w:val="000000"/>
          <w:u w:val="none"/>
        </w:rPr>
        <w:t>г) оплачивать Услуги в объеме и на условиях, которые предусмотрены настоящим Договором</w:t>
      </w:r>
      <w:r w:rsidR="000B7E39" w:rsidRPr="00C43D87">
        <w:rPr>
          <w:sz w:val="20"/>
        </w:rPr>
        <w:t xml:space="preserve">- </w:t>
      </w:r>
      <w:r w:rsidR="000B7E39" w:rsidRPr="000B7E39">
        <w:t>в случае предоставления социальных услуг за плату, в том числе частичную</w:t>
      </w:r>
      <w:r w:rsidRPr="000B7E39">
        <w:rPr>
          <w:rStyle w:val="a5"/>
          <w:color w:val="000000"/>
          <w:u w:val="none"/>
        </w:rPr>
        <w:t>;</w:t>
      </w:r>
    </w:p>
    <w:p w:rsidR="00FC601F" w:rsidRPr="00FC601F" w:rsidRDefault="00FC601F" w:rsidP="00B821AD">
      <w:pPr>
        <w:pStyle w:val="a6"/>
        <w:tabs>
          <w:tab w:val="left" w:pos="9781"/>
        </w:tabs>
        <w:spacing w:before="0" w:line="240" w:lineRule="auto"/>
        <w:ind w:firstLine="0"/>
        <w:rPr>
          <w:rStyle w:val="a5"/>
          <w:color w:val="000000"/>
          <w:u w:val="none"/>
        </w:rPr>
      </w:pPr>
      <w:r w:rsidRPr="00FC601F">
        <w:rPr>
          <w:rStyle w:val="a5"/>
          <w:color w:val="000000"/>
          <w:u w:val="none"/>
        </w:rPr>
        <w:t>д) информировать в письменной форме Поставщика социальных услуг о возникновении (изменении) обстоятельств, влекущих изменение (расторжение) настоящего Договора;</w:t>
      </w:r>
    </w:p>
    <w:p w:rsidR="00FC601F" w:rsidRPr="00FC601F" w:rsidRDefault="00FC601F" w:rsidP="00B821AD">
      <w:pPr>
        <w:pStyle w:val="a6"/>
        <w:tabs>
          <w:tab w:val="left" w:pos="9781"/>
        </w:tabs>
        <w:spacing w:before="0" w:line="240" w:lineRule="auto"/>
        <w:ind w:firstLine="0"/>
        <w:rPr>
          <w:rStyle w:val="a5"/>
          <w:color w:val="000000"/>
          <w:u w:val="none"/>
        </w:rPr>
      </w:pPr>
      <w:r w:rsidRPr="00FC601F">
        <w:rPr>
          <w:rStyle w:val="a5"/>
          <w:color w:val="000000"/>
          <w:u w:val="none"/>
        </w:rPr>
        <w:t>е) уведомлять в письменной форме Поставщика социальных услуг об отказе от получения Услуг, предусмотренных настоящим Договором;</w:t>
      </w:r>
    </w:p>
    <w:p w:rsidR="00FC601F" w:rsidRPr="00FC601F" w:rsidRDefault="00FC601F" w:rsidP="00B821AD">
      <w:pPr>
        <w:pStyle w:val="a6"/>
        <w:tabs>
          <w:tab w:val="left" w:pos="9781"/>
        </w:tabs>
        <w:spacing w:before="0" w:line="240" w:lineRule="auto"/>
        <w:ind w:firstLine="0"/>
        <w:rPr>
          <w:rStyle w:val="a5"/>
          <w:color w:val="FF6600"/>
          <w:u w:val="none"/>
        </w:rPr>
      </w:pPr>
      <w:r w:rsidRPr="00FC601F">
        <w:rPr>
          <w:rStyle w:val="a5"/>
          <w:color w:val="000000"/>
          <w:u w:val="none"/>
        </w:rPr>
        <w:t>ж) соблюдать порядок предоставления социальных услуг, соответствующий форме социального обслуживания</w:t>
      </w:r>
      <w:r w:rsidRPr="00FC601F">
        <w:rPr>
          <w:rStyle w:val="a5"/>
          <w:u w:val="none"/>
        </w:rPr>
        <w:t>;</w:t>
      </w:r>
    </w:p>
    <w:p w:rsidR="00FC601F" w:rsidRPr="00FC601F" w:rsidRDefault="00FC601F" w:rsidP="00B821AD">
      <w:pPr>
        <w:pStyle w:val="a6"/>
        <w:tabs>
          <w:tab w:val="left" w:pos="9781"/>
        </w:tabs>
        <w:spacing w:before="0" w:line="240" w:lineRule="auto"/>
        <w:ind w:firstLine="0"/>
        <w:rPr>
          <w:rStyle w:val="a5"/>
          <w:color w:val="000000"/>
          <w:u w:val="none"/>
        </w:rPr>
      </w:pPr>
      <w:r w:rsidRPr="00FC601F">
        <w:rPr>
          <w:rStyle w:val="a5"/>
          <w:color w:val="000000"/>
          <w:u w:val="none"/>
        </w:rPr>
        <w:t>з) сообщать Поставщику социальных услуг о выявленных нарушениях порядка предоставления социальных услуг, утвержденного уполномоченным органом государственной власти.</w:t>
      </w:r>
    </w:p>
    <w:p w:rsidR="00FC601F" w:rsidRPr="00FC601F" w:rsidRDefault="00FC601F" w:rsidP="00B821AD">
      <w:pPr>
        <w:pStyle w:val="a6"/>
        <w:tabs>
          <w:tab w:val="left" w:pos="9781"/>
        </w:tabs>
        <w:spacing w:before="0" w:line="240" w:lineRule="auto"/>
        <w:ind w:firstLine="0"/>
        <w:rPr>
          <w:rStyle w:val="a5"/>
          <w:color w:val="000000"/>
          <w:u w:val="none"/>
        </w:rPr>
      </w:pPr>
      <w:r w:rsidRPr="00FC601F">
        <w:rPr>
          <w:rStyle w:val="a5"/>
          <w:color w:val="000000"/>
          <w:u w:val="none"/>
        </w:rPr>
        <w:t>2.4. Получатель социальных услуг (законный представитель Получателя социальных услуг) имеет право;</w:t>
      </w:r>
    </w:p>
    <w:p w:rsidR="00FC601F" w:rsidRPr="00FC601F" w:rsidRDefault="005F19F8" w:rsidP="00B821AD">
      <w:pPr>
        <w:pStyle w:val="a6"/>
        <w:tabs>
          <w:tab w:val="left" w:pos="9781"/>
        </w:tabs>
        <w:spacing w:before="0" w:line="240" w:lineRule="auto"/>
        <w:ind w:firstLine="0"/>
        <w:rPr>
          <w:rStyle w:val="a5"/>
          <w:color w:val="000000"/>
          <w:u w:val="none"/>
        </w:rPr>
      </w:pPr>
      <w:r>
        <w:rPr>
          <w:rStyle w:val="a5"/>
          <w:color w:val="000000"/>
          <w:u w:val="none"/>
        </w:rPr>
        <w:lastRenderedPageBreak/>
        <w:t>а</w:t>
      </w:r>
      <w:r w:rsidR="00FC601F" w:rsidRPr="00FC601F">
        <w:rPr>
          <w:rStyle w:val="a5"/>
          <w:color w:val="000000"/>
          <w:u w:val="none"/>
        </w:rPr>
        <w:t>) на получение бесплатно в доступной форме информации о своих правах и обязанностях, видах Услуг, которые будут оказаны Получателю социальных услуг в соответствии с индивидуальной программой, сроках, порядке и условиях их предоставления, о тарифах на эти Услуги, их стоимости для Получателя социальных услуг;</w:t>
      </w:r>
    </w:p>
    <w:p w:rsidR="00FC601F" w:rsidRPr="00FC601F" w:rsidRDefault="005F19F8" w:rsidP="00B821AD">
      <w:pPr>
        <w:pStyle w:val="a6"/>
        <w:tabs>
          <w:tab w:val="left" w:pos="9781"/>
        </w:tabs>
        <w:spacing w:before="0" w:line="240" w:lineRule="auto"/>
        <w:ind w:firstLine="0"/>
        <w:rPr>
          <w:rStyle w:val="a5"/>
          <w:u w:val="none"/>
        </w:rPr>
      </w:pPr>
      <w:r>
        <w:rPr>
          <w:rStyle w:val="a5"/>
          <w:color w:val="000000"/>
          <w:u w:val="none"/>
        </w:rPr>
        <w:t>б</w:t>
      </w:r>
      <w:r w:rsidR="00FC601F" w:rsidRPr="00FC601F">
        <w:rPr>
          <w:rStyle w:val="a5"/>
          <w:color w:val="000000"/>
          <w:u w:val="none"/>
        </w:rPr>
        <w:t xml:space="preserve">) потребовать расторжения настоящего Договора при нарушении Поставщиком социальных услуг, условий </w:t>
      </w:r>
      <w:r w:rsidR="00FC601F" w:rsidRPr="00FC601F">
        <w:rPr>
          <w:rStyle w:val="a5"/>
          <w:u w:val="none"/>
        </w:rPr>
        <w:t>настоящего Договора.</w:t>
      </w:r>
    </w:p>
    <w:p w:rsidR="00FC601F" w:rsidRPr="00FC601F" w:rsidRDefault="00FC601F" w:rsidP="00B821AD">
      <w:pPr>
        <w:pStyle w:val="a6"/>
        <w:tabs>
          <w:tab w:val="left" w:pos="9781"/>
        </w:tabs>
        <w:spacing w:before="0" w:line="240" w:lineRule="auto"/>
        <w:ind w:firstLine="0"/>
        <w:jc w:val="center"/>
        <w:rPr>
          <w:rStyle w:val="a5"/>
          <w:b/>
          <w:bCs/>
          <w:u w:val="none"/>
        </w:rPr>
      </w:pPr>
      <w:r w:rsidRPr="00FC601F">
        <w:rPr>
          <w:rStyle w:val="a5"/>
          <w:b/>
          <w:bCs/>
          <w:u w:val="none"/>
        </w:rPr>
        <w:t>3. Стоимость Услуг, сроки и порядок их оплаты</w:t>
      </w:r>
    </w:p>
    <w:p w:rsidR="00536308" w:rsidRPr="00536308" w:rsidRDefault="00FC601F" w:rsidP="00536308">
      <w:pPr>
        <w:pStyle w:val="af8"/>
        <w:tabs>
          <w:tab w:val="left" w:pos="9781"/>
        </w:tabs>
        <w:jc w:val="both"/>
        <w:rPr>
          <w:rStyle w:val="a5"/>
          <w:rFonts w:eastAsia="Calibri"/>
          <w:u w:val="none"/>
        </w:rPr>
      </w:pPr>
      <w:r w:rsidRPr="00FC601F">
        <w:rPr>
          <w:rStyle w:val="a5"/>
          <w:rFonts w:eastAsia="Calibri"/>
          <w:u w:val="none"/>
        </w:rPr>
        <w:t xml:space="preserve"> </w:t>
      </w:r>
      <w:r w:rsidRPr="00536308">
        <w:rPr>
          <w:rStyle w:val="a5"/>
          <w:rFonts w:eastAsia="Calibri"/>
          <w:u w:val="none"/>
        </w:rPr>
        <w:t>3.1.</w:t>
      </w:r>
      <w:r w:rsidR="00173A22">
        <w:rPr>
          <w:rStyle w:val="a5"/>
          <w:rFonts w:eastAsia="Calibri"/>
          <w:u w:val="none"/>
        </w:rPr>
        <w:t xml:space="preserve"> </w:t>
      </w:r>
      <w:r w:rsidRPr="00536308">
        <w:rPr>
          <w:rStyle w:val="a5"/>
          <w:rFonts w:eastAsia="Calibri"/>
          <w:u w:val="none"/>
        </w:rPr>
        <w:t xml:space="preserve">Стоимость Услуг, предусмотренных настоящим Договором, указана в акте </w:t>
      </w:r>
      <w:r w:rsidR="00677E7F" w:rsidRPr="00536308">
        <w:t xml:space="preserve">сдачи-приемки </w:t>
      </w:r>
      <w:r w:rsidRPr="00536308">
        <w:rPr>
          <w:rStyle w:val="a5"/>
          <w:rFonts w:eastAsia="Calibri"/>
          <w:u w:val="none"/>
        </w:rPr>
        <w:t>за месяц.</w:t>
      </w:r>
      <w:r w:rsidR="00536308" w:rsidRPr="00536308">
        <w:rPr>
          <w:rStyle w:val="a5"/>
          <w:u w:val="none"/>
        </w:rPr>
        <w:t xml:space="preserve"> </w:t>
      </w:r>
      <w:r w:rsidR="00536308" w:rsidRPr="00536308">
        <w:rPr>
          <w:rStyle w:val="a5"/>
          <w:rFonts w:eastAsia="Calibri"/>
          <w:u w:val="none"/>
        </w:rPr>
        <w:t>Услуги, выполняемые Поставщиком сверх</w:t>
      </w:r>
      <w:r w:rsidR="005D4C88">
        <w:rPr>
          <w:rStyle w:val="a5"/>
          <w:rFonts w:eastAsia="Calibri"/>
          <w:u w:val="none"/>
        </w:rPr>
        <w:t xml:space="preserve"> </w:t>
      </w:r>
      <w:r w:rsidR="00536308" w:rsidRPr="00536308">
        <w:rPr>
          <w:rStyle w:val="a5"/>
          <w:rFonts w:eastAsia="Calibri"/>
          <w:u w:val="none"/>
        </w:rPr>
        <w:t>нормы, предоставляются платно в соотве</w:t>
      </w:r>
      <w:r w:rsidR="00173A22">
        <w:rPr>
          <w:rStyle w:val="a5"/>
          <w:rFonts w:eastAsia="Calibri"/>
          <w:u w:val="none"/>
        </w:rPr>
        <w:t xml:space="preserve">тствии с тарифами установленными </w:t>
      </w:r>
      <w:r w:rsidR="00536308" w:rsidRPr="00536308">
        <w:t xml:space="preserve">Постановлением Правительства Красноярского края от </w:t>
      </w:r>
      <w:r w:rsidR="00B52B4A">
        <w:t>30 июня 2015 года № 330</w:t>
      </w:r>
      <w:r w:rsidR="00536308" w:rsidRPr="00536308">
        <w:t>-П,</w:t>
      </w:r>
      <w:r w:rsidR="00536308" w:rsidRPr="00536308">
        <w:rPr>
          <w:rStyle w:val="a5"/>
          <w:rFonts w:eastAsia="Calibri"/>
          <w:u w:val="none"/>
        </w:rPr>
        <w:t xml:space="preserve"> и так же указывается в акте </w:t>
      </w:r>
      <w:r w:rsidR="00536308" w:rsidRPr="00536308">
        <w:t xml:space="preserve">сдачи-приемки </w:t>
      </w:r>
      <w:r w:rsidR="00536308" w:rsidRPr="00536308">
        <w:rPr>
          <w:rStyle w:val="a5"/>
          <w:rFonts w:eastAsia="Calibri"/>
          <w:u w:val="none"/>
        </w:rPr>
        <w:t>за месяц.</w:t>
      </w:r>
    </w:p>
    <w:p w:rsidR="00FC601F" w:rsidRPr="000A2DE1" w:rsidRDefault="00536308" w:rsidP="00B821AD">
      <w:pPr>
        <w:pStyle w:val="ConsPlusNormal"/>
        <w:tabs>
          <w:tab w:val="left" w:pos="9781"/>
        </w:tabs>
        <w:jc w:val="both"/>
        <w:rPr>
          <w:rStyle w:val="a5"/>
          <w:rFonts w:eastAsia="Calibri"/>
          <w:sz w:val="24"/>
          <w:szCs w:val="24"/>
        </w:rPr>
      </w:pPr>
      <w:r>
        <w:rPr>
          <w:rStyle w:val="a5"/>
          <w:rFonts w:eastAsia="Calibri"/>
          <w:sz w:val="24"/>
          <w:szCs w:val="24"/>
          <w:u w:val="none"/>
        </w:rPr>
        <w:t xml:space="preserve"> </w:t>
      </w:r>
      <w:r w:rsidR="00FC601F" w:rsidRPr="000A2DE1">
        <w:rPr>
          <w:rStyle w:val="a5"/>
          <w:rFonts w:eastAsia="Calibri"/>
          <w:sz w:val="24"/>
          <w:szCs w:val="24"/>
          <w:u w:val="none"/>
        </w:rPr>
        <w:t xml:space="preserve">3.2. Получатель социальных услуг осуществляет оплату Услуг на основании акта </w:t>
      </w:r>
      <w:r w:rsidR="00677E7F" w:rsidRPr="00677E7F">
        <w:rPr>
          <w:rFonts w:ascii="Times New Roman" w:hAnsi="Times New Roman" w:cs="Times New Roman"/>
          <w:sz w:val="24"/>
          <w:szCs w:val="24"/>
        </w:rPr>
        <w:t>сдачи-приемки</w:t>
      </w:r>
      <w:r w:rsidR="00677E7F" w:rsidRPr="00C43D87">
        <w:rPr>
          <w:rFonts w:ascii="Times New Roman" w:hAnsi="Times New Roman" w:cs="Times New Roman"/>
          <w:sz w:val="20"/>
        </w:rPr>
        <w:t xml:space="preserve"> </w:t>
      </w:r>
      <w:r w:rsidR="00D06A77" w:rsidRPr="000A2DE1">
        <w:rPr>
          <w:rStyle w:val="a5"/>
          <w:rFonts w:eastAsia="Calibri"/>
          <w:sz w:val="24"/>
          <w:szCs w:val="24"/>
          <w:u w:val="none"/>
        </w:rPr>
        <w:t>в полной сумме</w:t>
      </w:r>
      <w:r w:rsidR="0036242F" w:rsidRPr="000A2DE1">
        <w:rPr>
          <w:rStyle w:val="a5"/>
          <w:rFonts w:eastAsia="Calibri"/>
          <w:sz w:val="24"/>
          <w:szCs w:val="24"/>
          <w:u w:val="none"/>
        </w:rPr>
        <w:t>, (со</w:t>
      </w:r>
      <w:r w:rsidR="0044433D">
        <w:rPr>
          <w:rStyle w:val="a5"/>
          <w:rFonts w:eastAsia="Calibri"/>
          <w:sz w:val="24"/>
          <w:szCs w:val="24"/>
          <w:u w:val="none"/>
        </w:rPr>
        <w:t>гласно Приложению №1</w:t>
      </w:r>
      <w:r w:rsidR="0036242F" w:rsidRPr="000A2DE1">
        <w:rPr>
          <w:rStyle w:val="a5"/>
          <w:rFonts w:eastAsia="Calibri"/>
          <w:sz w:val="24"/>
          <w:szCs w:val="24"/>
          <w:u w:val="none"/>
        </w:rPr>
        <w:t>)</w:t>
      </w:r>
      <w:r w:rsidR="00FC601F" w:rsidRPr="000A2DE1">
        <w:rPr>
          <w:rStyle w:val="a5"/>
          <w:rFonts w:eastAsia="Calibri"/>
          <w:sz w:val="24"/>
          <w:szCs w:val="24"/>
          <w:u w:val="none"/>
        </w:rPr>
        <w:t>.</w:t>
      </w:r>
    </w:p>
    <w:p w:rsidR="00FC601F" w:rsidRPr="000A2DE1" w:rsidRDefault="00D40E2C" w:rsidP="00B821AD">
      <w:pPr>
        <w:pStyle w:val="af8"/>
        <w:tabs>
          <w:tab w:val="left" w:pos="9781"/>
        </w:tabs>
        <w:jc w:val="both"/>
        <w:rPr>
          <w:rStyle w:val="a5"/>
          <w:rFonts w:eastAsia="Calibri"/>
          <w:u w:val="none"/>
        </w:rPr>
      </w:pPr>
      <w:r w:rsidRPr="000A2DE1">
        <w:rPr>
          <w:rStyle w:val="a5"/>
          <w:rFonts w:eastAsia="Calibri"/>
          <w:u w:val="none"/>
        </w:rPr>
        <w:t xml:space="preserve"> </w:t>
      </w:r>
      <w:r w:rsidR="00FC601F" w:rsidRPr="000A2DE1">
        <w:rPr>
          <w:rStyle w:val="a5"/>
          <w:rFonts w:eastAsia="Calibri"/>
          <w:u w:val="none"/>
        </w:rPr>
        <w:t>3.3. Оплата осуществляет ежемесячно в течение 10 дней следующего месяца.</w:t>
      </w:r>
    </w:p>
    <w:p w:rsidR="00FC601F" w:rsidRPr="000A2DE1" w:rsidRDefault="00D40E2C" w:rsidP="00B821AD">
      <w:pPr>
        <w:pStyle w:val="af8"/>
        <w:tabs>
          <w:tab w:val="left" w:pos="9781"/>
        </w:tabs>
        <w:jc w:val="both"/>
        <w:rPr>
          <w:rStyle w:val="a5"/>
          <w:rFonts w:eastAsia="Calibri"/>
          <w:u w:val="none"/>
        </w:rPr>
      </w:pPr>
      <w:r w:rsidRPr="000A2DE1">
        <w:rPr>
          <w:rStyle w:val="a5"/>
          <w:rFonts w:eastAsia="Calibri"/>
          <w:u w:val="none"/>
        </w:rPr>
        <w:t xml:space="preserve"> </w:t>
      </w:r>
      <w:r w:rsidR="00FC601F" w:rsidRPr="000A2DE1">
        <w:rPr>
          <w:rStyle w:val="a5"/>
          <w:rFonts w:eastAsia="Calibri"/>
          <w:u w:val="none"/>
        </w:rPr>
        <w:t xml:space="preserve">3.4. Получатель социальных услуг получает услуги </w:t>
      </w:r>
      <w:r w:rsidR="004919A4">
        <w:rPr>
          <w:rStyle w:val="a5"/>
          <w:rFonts w:eastAsia="Calibri"/>
        </w:rPr>
        <w:t>бесплатно</w:t>
      </w:r>
      <w:r w:rsidR="00FC601F" w:rsidRPr="000A2DE1">
        <w:rPr>
          <w:rStyle w:val="a5"/>
          <w:rFonts w:eastAsia="Calibri"/>
          <w:u w:val="none"/>
        </w:rPr>
        <w:t>, предельный размер платы рассчитывается ежеквар</w:t>
      </w:r>
      <w:r w:rsidR="00D06A77" w:rsidRPr="000A2DE1">
        <w:rPr>
          <w:rStyle w:val="a5"/>
          <w:rFonts w:eastAsia="Calibri"/>
          <w:u w:val="none"/>
        </w:rPr>
        <w:t>тально</w:t>
      </w:r>
      <w:r w:rsidR="000A2DE1" w:rsidRPr="000A2DE1">
        <w:rPr>
          <w:rStyle w:val="a5"/>
          <w:rFonts w:eastAsia="Calibri"/>
          <w:u w:val="none"/>
        </w:rPr>
        <w:t>,</w:t>
      </w:r>
      <w:r w:rsidR="000A2DE1">
        <w:rPr>
          <w:rStyle w:val="a5"/>
          <w:rFonts w:eastAsia="Calibri"/>
          <w:u w:val="none"/>
        </w:rPr>
        <w:t xml:space="preserve"> </w:t>
      </w:r>
      <w:r w:rsidR="00D1741E">
        <w:rPr>
          <w:rStyle w:val="a5"/>
          <w:rFonts w:eastAsia="Calibri"/>
          <w:u w:val="none"/>
        </w:rPr>
        <w:t>(</w:t>
      </w:r>
      <w:r w:rsidR="00D33543">
        <w:rPr>
          <w:rStyle w:val="a5"/>
          <w:rFonts w:eastAsia="Calibri"/>
          <w:u w:val="none"/>
        </w:rPr>
        <w:t>с</w:t>
      </w:r>
      <w:r w:rsidR="00D1741E">
        <w:rPr>
          <w:rStyle w:val="a5"/>
          <w:rFonts w:eastAsia="Calibri"/>
          <w:u w:val="none"/>
        </w:rPr>
        <w:t>правка</w:t>
      </w:r>
      <w:r w:rsidR="000A2DE1" w:rsidRPr="000A2DE1">
        <w:rPr>
          <w:rStyle w:val="a5"/>
          <w:rFonts w:eastAsia="Calibri"/>
          <w:u w:val="none"/>
        </w:rPr>
        <w:t xml:space="preserve"> об оплате социальных услуг)</w:t>
      </w:r>
      <w:r w:rsidR="00FC601F" w:rsidRPr="000A2DE1">
        <w:rPr>
          <w:rStyle w:val="a5"/>
          <w:rFonts w:eastAsia="Calibri"/>
          <w:u w:val="none"/>
        </w:rPr>
        <w:t>.</w:t>
      </w:r>
    </w:p>
    <w:p w:rsidR="00FC601F" w:rsidRPr="00FC601F" w:rsidRDefault="00FC601F" w:rsidP="00B821AD">
      <w:pPr>
        <w:pStyle w:val="a6"/>
        <w:tabs>
          <w:tab w:val="left" w:pos="9781"/>
        </w:tabs>
        <w:spacing w:before="0" w:line="240" w:lineRule="auto"/>
        <w:ind w:firstLine="0"/>
        <w:jc w:val="center"/>
      </w:pPr>
      <w:r w:rsidRPr="00FC601F">
        <w:rPr>
          <w:rStyle w:val="a5"/>
          <w:b/>
          <w:bCs/>
          <w:color w:val="000000"/>
          <w:u w:val="none"/>
        </w:rPr>
        <w:t>4. Основания изменения и расторжения Договора</w:t>
      </w:r>
    </w:p>
    <w:p w:rsidR="00FC601F" w:rsidRPr="0036242F" w:rsidRDefault="00FC601F" w:rsidP="009D6755">
      <w:pPr>
        <w:pStyle w:val="ConsPlusNormal"/>
        <w:tabs>
          <w:tab w:val="left" w:pos="9781"/>
        </w:tabs>
        <w:jc w:val="both"/>
        <w:rPr>
          <w:rStyle w:val="a5"/>
          <w:sz w:val="24"/>
          <w:szCs w:val="24"/>
          <w:u w:val="none"/>
        </w:rPr>
      </w:pPr>
      <w:r w:rsidRPr="0036242F">
        <w:rPr>
          <w:rStyle w:val="a5"/>
          <w:color w:val="000000"/>
          <w:sz w:val="24"/>
          <w:szCs w:val="24"/>
          <w:u w:val="none"/>
        </w:rPr>
        <w:t>4.1.Условия,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r w:rsidR="0036242F" w:rsidRPr="0036242F">
        <w:rPr>
          <w:rFonts w:ascii="Times New Roman" w:hAnsi="Times New Roman" w:cs="Times New Roman"/>
          <w:sz w:val="24"/>
          <w:szCs w:val="24"/>
        </w:rPr>
        <w:t xml:space="preserve"> и Красноярского края.</w:t>
      </w:r>
    </w:p>
    <w:p w:rsidR="00FC601F" w:rsidRPr="00FC601F" w:rsidRDefault="00FC601F" w:rsidP="00B821AD">
      <w:pPr>
        <w:pStyle w:val="a6"/>
        <w:tabs>
          <w:tab w:val="left" w:pos="9781"/>
        </w:tabs>
        <w:spacing w:before="0" w:line="240" w:lineRule="auto"/>
        <w:ind w:firstLine="0"/>
        <w:rPr>
          <w:rStyle w:val="a5"/>
          <w:color w:val="000000"/>
          <w:u w:val="none"/>
        </w:rPr>
      </w:pPr>
      <w:r w:rsidRPr="00FC601F">
        <w:rPr>
          <w:rStyle w:val="a5"/>
          <w:color w:val="000000"/>
          <w:u w:val="none"/>
        </w:rPr>
        <w:t>4.2.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FC601F" w:rsidRPr="00FC601F" w:rsidRDefault="00FC601F" w:rsidP="00B821AD">
      <w:pPr>
        <w:pStyle w:val="a6"/>
        <w:tabs>
          <w:tab w:val="left" w:pos="9781"/>
        </w:tabs>
        <w:spacing w:before="0" w:line="240" w:lineRule="auto"/>
        <w:ind w:firstLine="0"/>
        <w:rPr>
          <w:rStyle w:val="a5"/>
          <w:b/>
          <w:bCs/>
          <w:color w:val="000000"/>
          <w:u w:val="none"/>
        </w:rPr>
      </w:pPr>
      <w:r w:rsidRPr="00FC601F">
        <w:rPr>
          <w:rStyle w:val="a5"/>
          <w:color w:val="000000"/>
          <w:u w:val="none"/>
        </w:rPr>
        <w:t>4.3. Настоящий Договор считается расторгнутым со дня письменного уведомления Поставщиком социальных услуг  Получателя социальных услуг об отказе от исполнения настоящего Договора, если иные сроки не установлены настоящим Договором.</w:t>
      </w:r>
      <w:r w:rsidRPr="00FC601F">
        <w:rPr>
          <w:rStyle w:val="a5"/>
          <w:b/>
          <w:bCs/>
          <w:color w:val="000000"/>
          <w:u w:val="none"/>
        </w:rPr>
        <w:t xml:space="preserve"> </w:t>
      </w:r>
    </w:p>
    <w:p w:rsidR="00FC601F" w:rsidRPr="00FC601F" w:rsidRDefault="00FC601F" w:rsidP="00B821AD">
      <w:pPr>
        <w:pStyle w:val="a6"/>
        <w:tabs>
          <w:tab w:val="left" w:pos="1560"/>
          <w:tab w:val="left" w:pos="9781"/>
        </w:tabs>
        <w:spacing w:before="0" w:line="240" w:lineRule="auto"/>
        <w:ind w:firstLine="0"/>
        <w:jc w:val="center"/>
        <w:rPr>
          <w:rStyle w:val="a5"/>
          <w:b/>
          <w:bCs/>
          <w:color w:val="000000"/>
          <w:u w:val="none"/>
        </w:rPr>
      </w:pPr>
      <w:r w:rsidRPr="00FC601F">
        <w:rPr>
          <w:rStyle w:val="a5"/>
          <w:b/>
          <w:bCs/>
          <w:color w:val="000000"/>
          <w:u w:val="none"/>
        </w:rPr>
        <w:t>5. Ответственность за неисполнение или ненадлежащее исполнение  обязательств по Договору</w:t>
      </w:r>
    </w:p>
    <w:p w:rsidR="00FC601F" w:rsidRPr="00FC601F" w:rsidRDefault="00FC601F" w:rsidP="00B821AD">
      <w:pPr>
        <w:pStyle w:val="a6"/>
        <w:tabs>
          <w:tab w:val="left" w:pos="1560"/>
          <w:tab w:val="left" w:pos="9781"/>
        </w:tabs>
        <w:spacing w:before="0" w:line="240" w:lineRule="auto"/>
        <w:ind w:firstLine="0"/>
        <w:rPr>
          <w:rStyle w:val="a5"/>
          <w:color w:val="000000"/>
          <w:u w:val="none"/>
        </w:rPr>
      </w:pPr>
      <w:r w:rsidRPr="00FC601F">
        <w:rPr>
          <w:rStyle w:val="a5"/>
          <w:color w:val="000000"/>
          <w:u w:val="none"/>
        </w:rPr>
        <w:t xml:space="preserve"> 5.1.</w:t>
      </w:r>
      <w:r w:rsidR="00173A22">
        <w:rPr>
          <w:rStyle w:val="a5"/>
          <w:color w:val="000000"/>
          <w:u w:val="none"/>
        </w:rPr>
        <w:t xml:space="preserve"> </w:t>
      </w:r>
      <w:r w:rsidRPr="00FC601F">
        <w:rPr>
          <w:rStyle w:val="a5"/>
          <w:color w:val="000000"/>
          <w:u w:val="none"/>
        </w:rPr>
        <w:t>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FC601F" w:rsidRPr="00FC601F" w:rsidRDefault="00FC601F" w:rsidP="00B821AD">
      <w:pPr>
        <w:pStyle w:val="a6"/>
        <w:tabs>
          <w:tab w:val="left" w:pos="1560"/>
          <w:tab w:val="left" w:pos="9781"/>
        </w:tabs>
        <w:spacing w:before="0" w:line="240" w:lineRule="auto"/>
        <w:ind w:left="-142" w:firstLine="0"/>
        <w:jc w:val="center"/>
        <w:rPr>
          <w:b/>
          <w:bCs/>
          <w:color w:val="000000"/>
        </w:rPr>
      </w:pPr>
      <w:r w:rsidRPr="00FC601F">
        <w:rPr>
          <w:rStyle w:val="a5"/>
          <w:b/>
          <w:bCs/>
          <w:color w:val="000000"/>
          <w:u w:val="none"/>
        </w:rPr>
        <w:t>6. Срок действия Договора и другие условия</w:t>
      </w:r>
    </w:p>
    <w:p w:rsidR="00D40E2C" w:rsidRDefault="0079489F" w:rsidP="00B821AD">
      <w:pPr>
        <w:pStyle w:val="a6"/>
        <w:tabs>
          <w:tab w:val="left" w:pos="1560"/>
          <w:tab w:val="left" w:pos="9781"/>
        </w:tabs>
        <w:spacing w:before="0" w:line="240" w:lineRule="auto"/>
        <w:ind w:left="-142" w:firstLine="0"/>
        <w:outlineLvl w:val="0"/>
        <w:rPr>
          <w:rStyle w:val="a5"/>
          <w:color w:val="000000"/>
          <w:u w:val="none"/>
        </w:rPr>
      </w:pPr>
      <w:r>
        <w:rPr>
          <w:rStyle w:val="a5"/>
          <w:color w:val="000000"/>
          <w:u w:val="none"/>
        </w:rPr>
        <w:t xml:space="preserve">  </w:t>
      </w:r>
      <w:r w:rsidR="00FC601F" w:rsidRPr="00FC601F">
        <w:rPr>
          <w:rStyle w:val="a5"/>
          <w:color w:val="000000"/>
          <w:u w:val="none"/>
        </w:rPr>
        <w:t>6.1. Настоящий Договор вступает в силу с</w:t>
      </w:r>
      <w:r w:rsidR="00D1741E">
        <w:rPr>
          <w:rStyle w:val="a5"/>
          <w:color w:val="000000"/>
          <w:u w:val="none"/>
        </w:rPr>
        <w:t xml:space="preserve">о дня его подписания Сторонами </w:t>
      </w:r>
      <w:r w:rsidR="00FC601F" w:rsidRPr="00FC601F">
        <w:rPr>
          <w:rStyle w:val="a5"/>
          <w:color w:val="000000"/>
          <w:u w:val="none"/>
        </w:rPr>
        <w:t>если иное,</w:t>
      </w:r>
    </w:p>
    <w:p w:rsidR="00FC601F" w:rsidRPr="00FC601F" w:rsidRDefault="00FC601F" w:rsidP="00B821AD">
      <w:pPr>
        <w:pStyle w:val="a6"/>
        <w:tabs>
          <w:tab w:val="left" w:pos="1560"/>
          <w:tab w:val="left" w:pos="9781"/>
        </w:tabs>
        <w:spacing w:before="0" w:line="240" w:lineRule="auto"/>
        <w:ind w:left="-142" w:firstLine="0"/>
        <w:outlineLvl w:val="0"/>
        <w:rPr>
          <w:rStyle w:val="a5"/>
          <w:color w:val="000000"/>
          <w:u w:val="none"/>
        </w:rPr>
      </w:pPr>
      <w:r w:rsidRPr="00FC601F">
        <w:rPr>
          <w:rStyle w:val="a5"/>
          <w:color w:val="000000"/>
          <w:u w:val="none"/>
        </w:rPr>
        <w:t xml:space="preserve"> не указано в Дог</w:t>
      </w:r>
      <w:r w:rsidR="00D1741E">
        <w:rPr>
          <w:rStyle w:val="a5"/>
          <w:color w:val="000000"/>
          <w:u w:val="none"/>
        </w:rPr>
        <w:t>оворе</w:t>
      </w:r>
      <w:r w:rsidRPr="00FC601F">
        <w:rPr>
          <w:rStyle w:val="a5"/>
          <w:color w:val="000000"/>
          <w:u w:val="none"/>
        </w:rPr>
        <w:t xml:space="preserve"> и действует до  </w:t>
      </w:r>
      <w:r w:rsidR="0079489F">
        <w:rPr>
          <w:rStyle w:val="a5"/>
          <w:color w:val="000000"/>
          <w:u w:val="none"/>
        </w:rPr>
        <w:t xml:space="preserve">  </w:t>
      </w:r>
      <w:r w:rsidRPr="00FC601F">
        <w:rPr>
          <w:rStyle w:val="a5"/>
          <w:color w:val="000000"/>
          <w:u w:val="none"/>
        </w:rPr>
        <w:t>6.2. Настоящий Договор составлен в двух экземплярах, имеющих равную юридическую силу.</w:t>
      </w:r>
    </w:p>
    <w:p w:rsidR="00FC601F" w:rsidRPr="00FC601F" w:rsidRDefault="00FC601F" w:rsidP="00B821AD">
      <w:pPr>
        <w:pStyle w:val="a6"/>
        <w:tabs>
          <w:tab w:val="left" w:pos="1560"/>
          <w:tab w:val="left" w:pos="9781"/>
        </w:tabs>
        <w:spacing w:before="0" w:line="240" w:lineRule="auto"/>
        <w:ind w:left="-142" w:firstLine="0"/>
        <w:outlineLvl w:val="0"/>
        <w:rPr>
          <w:rStyle w:val="a5"/>
          <w:color w:val="000000"/>
          <w:u w:val="none"/>
        </w:rPr>
      </w:pPr>
    </w:p>
    <w:p w:rsidR="00FC601F" w:rsidRDefault="00FC601F" w:rsidP="00FC601F">
      <w:pPr>
        <w:pStyle w:val="a6"/>
        <w:spacing w:before="0" w:line="240" w:lineRule="auto"/>
        <w:ind w:left="-142" w:right="-1" w:firstLine="0"/>
        <w:jc w:val="center"/>
        <w:outlineLvl w:val="0"/>
        <w:rPr>
          <w:rStyle w:val="a5"/>
          <w:b/>
          <w:bCs/>
          <w:color w:val="000000"/>
          <w:u w:val="none"/>
        </w:rPr>
      </w:pPr>
      <w:r w:rsidRPr="00FC601F">
        <w:rPr>
          <w:rStyle w:val="a5"/>
          <w:b/>
          <w:bCs/>
          <w:color w:val="000000"/>
          <w:u w:val="none"/>
        </w:rPr>
        <w:t>7. Адрес (место нахожден</w:t>
      </w:r>
      <w:r w:rsidR="008B5F12">
        <w:rPr>
          <w:rStyle w:val="a5"/>
          <w:b/>
          <w:bCs/>
          <w:color w:val="000000"/>
          <w:u w:val="none"/>
        </w:rPr>
        <w:t>ия), реквизиты и подписи Сторон</w:t>
      </w:r>
    </w:p>
    <w:p w:rsidR="00682B52" w:rsidRPr="00FC601F" w:rsidRDefault="00682B52" w:rsidP="00FC601F">
      <w:pPr>
        <w:pStyle w:val="a6"/>
        <w:spacing w:before="0" w:line="240" w:lineRule="auto"/>
        <w:ind w:left="-142" w:right="-1" w:firstLine="0"/>
        <w:jc w:val="center"/>
        <w:outlineLvl w:val="0"/>
        <w:rPr>
          <w:rStyle w:val="a5"/>
          <w:b/>
          <w:bCs/>
          <w:color w:val="000000"/>
          <w:u w:val="none"/>
        </w:rPr>
      </w:pPr>
    </w:p>
    <w:p w:rsidR="00FC601F" w:rsidRPr="00FC601F" w:rsidRDefault="00FC601F" w:rsidP="00FC601F">
      <w:pPr>
        <w:pStyle w:val="a6"/>
        <w:spacing w:before="0" w:line="240" w:lineRule="auto"/>
        <w:ind w:left="-142" w:right="-1" w:firstLine="0"/>
        <w:outlineLvl w:val="0"/>
        <w:rPr>
          <w:rStyle w:val="a5"/>
          <w:b/>
          <w:bCs/>
          <w:color w:val="000000"/>
          <w:u w:val="none"/>
        </w:rPr>
      </w:pPr>
    </w:p>
    <w:p w:rsidR="008B5F12" w:rsidRDefault="00FC601F" w:rsidP="00EE3A0A">
      <w:pPr>
        <w:pStyle w:val="a6"/>
        <w:spacing w:before="0" w:line="240" w:lineRule="auto"/>
        <w:ind w:right="-1" w:firstLine="0"/>
        <w:jc w:val="left"/>
        <w:outlineLvl w:val="0"/>
        <w:rPr>
          <w:rStyle w:val="a5"/>
          <w:b/>
          <w:bCs/>
          <w:color w:val="000000"/>
          <w:u w:val="none"/>
        </w:rPr>
      </w:pPr>
      <w:r w:rsidRPr="00FC601F">
        <w:rPr>
          <w:rStyle w:val="a5"/>
          <w:b/>
          <w:bCs/>
          <w:color w:val="000000"/>
          <w:u w:val="none"/>
        </w:rPr>
        <w:t>Поставщик:                                                                                Получатель:</w:t>
      </w:r>
    </w:p>
    <w:p w:rsidR="00FC601F" w:rsidRPr="00E076C1" w:rsidRDefault="00173A22" w:rsidP="00EE3A0A">
      <w:pPr>
        <w:pStyle w:val="a6"/>
        <w:spacing w:before="0" w:line="240" w:lineRule="auto"/>
        <w:ind w:right="-1" w:firstLine="0"/>
        <w:jc w:val="left"/>
        <w:outlineLvl w:val="0"/>
        <w:rPr>
          <w:rStyle w:val="a5"/>
          <w:b/>
          <w:bCs/>
          <w:color w:val="000000"/>
          <w:u w:val="none"/>
        </w:rPr>
      </w:pPr>
      <w:r>
        <w:rPr>
          <w:rStyle w:val="a5"/>
          <w:color w:val="000000"/>
          <w:u w:val="none"/>
        </w:rPr>
        <w:t>Краевое государственное</w:t>
      </w:r>
      <w:r w:rsidR="00FC601F" w:rsidRPr="00FC601F">
        <w:rPr>
          <w:rStyle w:val="a5"/>
          <w:color w:val="000000"/>
          <w:u w:val="none"/>
        </w:rPr>
        <w:t xml:space="preserve"> бюджетное</w:t>
      </w:r>
    </w:p>
    <w:p w:rsidR="00DA1A27" w:rsidRDefault="00E076C1" w:rsidP="00EE3A0A">
      <w:pPr>
        <w:pStyle w:val="a6"/>
        <w:spacing w:before="0" w:line="240" w:lineRule="auto"/>
        <w:ind w:left="-142" w:right="-1" w:firstLine="0"/>
        <w:jc w:val="left"/>
        <w:rPr>
          <w:rStyle w:val="a5"/>
          <w:color w:val="000000"/>
          <w:u w:val="none"/>
        </w:rPr>
      </w:pPr>
      <w:r>
        <w:rPr>
          <w:rStyle w:val="a5"/>
          <w:color w:val="000000"/>
          <w:u w:val="none"/>
        </w:rPr>
        <w:t xml:space="preserve"> </w:t>
      </w:r>
      <w:r w:rsidR="008B5F12">
        <w:rPr>
          <w:rStyle w:val="a5"/>
          <w:color w:val="000000"/>
          <w:u w:val="none"/>
        </w:rPr>
        <w:t>у</w:t>
      </w:r>
      <w:r w:rsidR="00FC601F" w:rsidRPr="00FC601F">
        <w:rPr>
          <w:rStyle w:val="a5"/>
          <w:color w:val="000000"/>
          <w:u w:val="none"/>
        </w:rPr>
        <w:t>чреждение</w:t>
      </w:r>
      <w:r w:rsidR="00DA1A27">
        <w:rPr>
          <w:rStyle w:val="a5"/>
          <w:color w:val="000000"/>
          <w:u w:val="none"/>
        </w:rPr>
        <w:t xml:space="preserve"> социального обслуживания</w:t>
      </w:r>
    </w:p>
    <w:p w:rsidR="00FC601F" w:rsidRPr="00FC601F" w:rsidRDefault="00E076C1" w:rsidP="00EE3A0A">
      <w:pPr>
        <w:pStyle w:val="a6"/>
        <w:spacing w:before="0" w:line="240" w:lineRule="auto"/>
        <w:ind w:left="-142" w:right="-1" w:firstLine="0"/>
        <w:jc w:val="left"/>
        <w:rPr>
          <w:rStyle w:val="a5"/>
          <w:color w:val="000000"/>
          <w:u w:val="none"/>
        </w:rPr>
      </w:pPr>
      <w:r>
        <w:rPr>
          <w:rStyle w:val="a5"/>
          <w:color w:val="000000"/>
          <w:u w:val="none"/>
        </w:rPr>
        <w:t xml:space="preserve"> </w:t>
      </w:r>
      <w:r w:rsidR="00FC601F" w:rsidRPr="00FC601F">
        <w:rPr>
          <w:rStyle w:val="a5"/>
          <w:color w:val="000000"/>
          <w:u w:val="none"/>
        </w:rPr>
        <w:t xml:space="preserve">« Комплексный центр                               </w:t>
      </w:r>
      <w:r w:rsidR="00C7109D">
        <w:rPr>
          <w:rStyle w:val="a5"/>
          <w:color w:val="000000"/>
          <w:u w:val="none"/>
        </w:rPr>
        <w:t xml:space="preserve">                          </w:t>
      </w:r>
      <w:r w:rsidR="00C7109D" w:rsidRPr="00C7109D">
        <w:rPr>
          <w:rStyle w:val="a5"/>
          <w:color w:val="000000"/>
          <w:u w:val="none"/>
        </w:rPr>
        <w:t xml:space="preserve">паспорт: серия         </w:t>
      </w:r>
      <w:r w:rsidR="00A31904">
        <w:rPr>
          <w:rStyle w:val="a5"/>
          <w:color w:val="000000"/>
          <w:u w:val="none"/>
        </w:rPr>
        <w:t xml:space="preserve"> </w:t>
      </w:r>
      <w:bookmarkStart w:id="0" w:name="_GoBack"/>
      <w:bookmarkEnd w:id="0"/>
      <w:r w:rsidR="00C7109D" w:rsidRPr="00C7109D">
        <w:rPr>
          <w:rStyle w:val="a5"/>
          <w:color w:val="000000"/>
          <w:u w:val="none"/>
        </w:rPr>
        <w:t xml:space="preserve">номер         </w:t>
      </w:r>
    </w:p>
    <w:p w:rsidR="00DA1A27" w:rsidRDefault="00E076C1" w:rsidP="00EE3A0A">
      <w:pPr>
        <w:pStyle w:val="a6"/>
        <w:spacing w:before="0" w:line="240" w:lineRule="auto"/>
        <w:ind w:left="-142" w:right="-1" w:firstLine="0"/>
        <w:jc w:val="left"/>
        <w:rPr>
          <w:rStyle w:val="a5"/>
          <w:color w:val="000000"/>
          <w:u w:val="none"/>
        </w:rPr>
      </w:pPr>
      <w:r>
        <w:rPr>
          <w:rStyle w:val="a5"/>
          <w:color w:val="000000"/>
          <w:u w:val="none"/>
        </w:rPr>
        <w:t xml:space="preserve"> </w:t>
      </w:r>
      <w:r w:rsidR="00FC601F" w:rsidRPr="00FC601F">
        <w:rPr>
          <w:rStyle w:val="a5"/>
          <w:color w:val="000000"/>
          <w:u w:val="none"/>
        </w:rPr>
        <w:t>соци</w:t>
      </w:r>
      <w:r w:rsidR="00DA1A27">
        <w:rPr>
          <w:rStyle w:val="a5"/>
          <w:color w:val="000000"/>
          <w:u w:val="none"/>
        </w:rPr>
        <w:t>ального обслуживания населения</w:t>
      </w:r>
      <w:r w:rsidR="00C7109D">
        <w:rPr>
          <w:rStyle w:val="a5"/>
          <w:color w:val="000000"/>
          <w:u w:val="none"/>
        </w:rPr>
        <w:t xml:space="preserve">                             </w:t>
      </w:r>
      <w:r w:rsidR="00C7109D" w:rsidRPr="00C7109D">
        <w:rPr>
          <w:rStyle w:val="a5"/>
          <w:color w:val="000000"/>
          <w:u w:val="none"/>
        </w:rPr>
        <w:t>(</w:t>
      </w:r>
      <w:r w:rsidR="00EE3A0A">
        <w:rPr>
          <w:rStyle w:val="a5"/>
          <w:color w:val="000000"/>
          <w:u w:val="none"/>
        </w:rPr>
        <w:t xml:space="preserve"> </w:t>
      </w:r>
      <w:r w:rsidR="00C7109D" w:rsidRPr="00C7109D">
        <w:rPr>
          <w:rStyle w:val="a5"/>
          <w:color w:val="000000"/>
          <w:u w:val="none"/>
        </w:rPr>
        <w:t>документ, удостоверяющий личность</w:t>
      </w:r>
      <w:r w:rsidR="00C7109D">
        <w:rPr>
          <w:rStyle w:val="a5"/>
          <w:color w:val="000000"/>
          <w:u w:val="none"/>
        </w:rPr>
        <w:t>)</w:t>
      </w:r>
    </w:p>
    <w:p w:rsidR="00DA1A27" w:rsidRDefault="00DA1A27" w:rsidP="00EE3A0A">
      <w:pPr>
        <w:pStyle w:val="a6"/>
        <w:spacing w:before="0" w:line="240" w:lineRule="auto"/>
        <w:ind w:left="-142" w:right="-1" w:firstLine="0"/>
        <w:jc w:val="left"/>
        <w:rPr>
          <w:rStyle w:val="a5"/>
          <w:color w:val="000000"/>
          <w:u w:val="none"/>
        </w:rPr>
      </w:pPr>
      <w:r>
        <w:rPr>
          <w:rStyle w:val="a5"/>
          <w:color w:val="000000"/>
          <w:u w:val="none"/>
        </w:rPr>
        <w:t xml:space="preserve">«Каратузский» </w:t>
      </w:r>
      <w:r w:rsidR="00C7109D">
        <w:rPr>
          <w:rStyle w:val="a5"/>
          <w:color w:val="000000"/>
          <w:u w:val="none"/>
        </w:rPr>
        <w:t xml:space="preserve">                                                                   </w:t>
      </w:r>
      <w:r w:rsidR="00C7109D" w:rsidRPr="00C7109D">
        <w:rPr>
          <w:rStyle w:val="a5"/>
          <w:color w:val="000000"/>
          <w:u w:val="none"/>
        </w:rPr>
        <w:t>Адрес проживания</w:t>
      </w:r>
      <w:r w:rsidR="00C7109D">
        <w:rPr>
          <w:rStyle w:val="a5"/>
          <w:color w:val="000000"/>
          <w:u w:val="none"/>
        </w:rPr>
        <w:t xml:space="preserve">:                       </w:t>
      </w:r>
    </w:p>
    <w:p w:rsidR="00FC601F" w:rsidRPr="00FC601F" w:rsidRDefault="00E076C1" w:rsidP="00EE3A0A">
      <w:pPr>
        <w:pStyle w:val="a6"/>
        <w:spacing w:before="0" w:line="240" w:lineRule="auto"/>
        <w:ind w:left="-142" w:right="-1" w:firstLine="0"/>
        <w:jc w:val="left"/>
        <w:rPr>
          <w:rStyle w:val="a5"/>
          <w:color w:val="000000"/>
          <w:u w:val="none"/>
        </w:rPr>
      </w:pPr>
      <w:r>
        <w:rPr>
          <w:rStyle w:val="a5"/>
          <w:color w:val="000000"/>
          <w:u w:val="none"/>
        </w:rPr>
        <w:t xml:space="preserve"> </w:t>
      </w:r>
      <w:r w:rsidR="00EE3A0A">
        <w:rPr>
          <w:rStyle w:val="a5"/>
          <w:color w:val="000000"/>
          <w:u w:val="none"/>
        </w:rPr>
        <w:t xml:space="preserve">Адрес поставщика: </w:t>
      </w:r>
      <w:r w:rsidR="00FC601F" w:rsidRPr="00FC601F">
        <w:rPr>
          <w:rStyle w:val="a5"/>
          <w:color w:val="000000"/>
          <w:u w:val="none"/>
        </w:rPr>
        <w:t>662850,</w:t>
      </w:r>
    </w:p>
    <w:p w:rsidR="00FC601F" w:rsidRPr="00FC601F" w:rsidRDefault="00E076C1" w:rsidP="00EE3A0A">
      <w:pPr>
        <w:pStyle w:val="a6"/>
        <w:spacing w:before="0" w:line="240" w:lineRule="auto"/>
        <w:ind w:left="-142" w:right="-1" w:firstLine="0"/>
        <w:jc w:val="left"/>
        <w:rPr>
          <w:rStyle w:val="a5"/>
          <w:color w:val="000000"/>
          <w:u w:val="none"/>
        </w:rPr>
      </w:pPr>
      <w:r>
        <w:rPr>
          <w:rStyle w:val="a5"/>
          <w:color w:val="000000"/>
          <w:u w:val="none"/>
        </w:rPr>
        <w:t xml:space="preserve"> </w:t>
      </w:r>
      <w:r w:rsidR="00FC601F" w:rsidRPr="00FC601F">
        <w:rPr>
          <w:rStyle w:val="a5"/>
          <w:color w:val="000000"/>
          <w:u w:val="none"/>
        </w:rPr>
        <w:t>Каратузское, ул.</w:t>
      </w:r>
      <w:r w:rsidR="009435CE">
        <w:rPr>
          <w:rStyle w:val="a5"/>
          <w:color w:val="000000"/>
          <w:u w:val="none"/>
        </w:rPr>
        <w:t xml:space="preserve"> </w:t>
      </w:r>
      <w:r w:rsidR="00BD0AA5">
        <w:rPr>
          <w:rStyle w:val="a5"/>
          <w:color w:val="000000"/>
          <w:u w:val="none"/>
        </w:rPr>
        <w:t>Куйбышева, 30</w:t>
      </w:r>
      <w:r w:rsidR="00E14951">
        <w:rPr>
          <w:rStyle w:val="a5"/>
          <w:color w:val="000000"/>
          <w:u w:val="none"/>
        </w:rPr>
        <w:t xml:space="preserve">     </w:t>
      </w:r>
      <w:r w:rsidR="005D4C88">
        <w:rPr>
          <w:rStyle w:val="a5"/>
          <w:color w:val="000000"/>
          <w:u w:val="none"/>
        </w:rPr>
        <w:t xml:space="preserve">                          </w:t>
      </w:r>
      <w:r w:rsidR="00C7109D">
        <w:rPr>
          <w:rStyle w:val="a5"/>
          <w:color w:val="000000"/>
          <w:u w:val="none"/>
        </w:rPr>
        <w:t xml:space="preserve">  </w:t>
      </w:r>
    </w:p>
    <w:p w:rsidR="00FC601F" w:rsidRPr="00FC601F" w:rsidRDefault="00FC601F" w:rsidP="00EE3A0A">
      <w:pPr>
        <w:pStyle w:val="a6"/>
        <w:spacing w:before="0" w:line="240" w:lineRule="auto"/>
        <w:ind w:left="-142" w:right="-1" w:firstLine="0"/>
        <w:jc w:val="left"/>
        <w:rPr>
          <w:rStyle w:val="a5"/>
          <w:color w:val="000000"/>
          <w:u w:val="none"/>
        </w:rPr>
      </w:pPr>
      <w:r w:rsidRPr="00FC601F">
        <w:rPr>
          <w:rStyle w:val="a5"/>
          <w:color w:val="000000"/>
          <w:u w:val="none"/>
        </w:rPr>
        <w:t xml:space="preserve">Каратузского района,                  </w:t>
      </w:r>
      <w:r w:rsidR="005D4C88">
        <w:rPr>
          <w:rStyle w:val="a5"/>
          <w:color w:val="000000"/>
          <w:u w:val="none"/>
        </w:rPr>
        <w:t xml:space="preserve">                               </w:t>
      </w:r>
      <w:r w:rsidR="00524C27">
        <w:rPr>
          <w:rStyle w:val="a5"/>
          <w:color w:val="000000"/>
          <w:u w:val="none"/>
        </w:rPr>
        <w:t xml:space="preserve">     </w:t>
      </w:r>
    </w:p>
    <w:p w:rsidR="00FC601F" w:rsidRPr="00FC601F" w:rsidRDefault="00EE3A0A" w:rsidP="00EE3A0A">
      <w:pPr>
        <w:pStyle w:val="a6"/>
        <w:spacing w:before="0" w:line="240" w:lineRule="auto"/>
        <w:ind w:left="-142" w:right="-1" w:firstLine="0"/>
        <w:jc w:val="left"/>
        <w:rPr>
          <w:rStyle w:val="a5"/>
          <w:color w:val="000000"/>
          <w:u w:val="none"/>
        </w:rPr>
      </w:pPr>
      <w:r>
        <w:rPr>
          <w:rStyle w:val="a5"/>
          <w:color w:val="000000"/>
          <w:u w:val="none"/>
        </w:rPr>
        <w:t>Красноярский край,</w:t>
      </w:r>
      <w:r w:rsidR="00C7109D">
        <w:rPr>
          <w:rStyle w:val="a5"/>
          <w:color w:val="000000"/>
          <w:u w:val="none"/>
        </w:rPr>
        <w:t xml:space="preserve">                                                              </w:t>
      </w:r>
      <w:r w:rsidR="00C7109D" w:rsidRPr="00C7109D">
        <w:rPr>
          <w:rStyle w:val="a5"/>
          <w:color w:val="000000"/>
          <w:u w:val="none"/>
        </w:rPr>
        <w:t>Контактный телефон</w:t>
      </w:r>
      <w:r w:rsidR="00C7109D">
        <w:rPr>
          <w:rStyle w:val="a5"/>
          <w:color w:val="000000"/>
          <w:u w:val="none"/>
        </w:rPr>
        <w:t>_______________</w:t>
      </w:r>
    </w:p>
    <w:p w:rsidR="00FC601F" w:rsidRPr="00FC601F" w:rsidRDefault="00EE3A0A" w:rsidP="00EE3A0A">
      <w:pPr>
        <w:pStyle w:val="a6"/>
        <w:spacing w:before="0" w:line="240" w:lineRule="auto"/>
        <w:ind w:left="-142" w:right="-1" w:firstLine="0"/>
        <w:jc w:val="left"/>
        <w:rPr>
          <w:rStyle w:val="a5"/>
          <w:color w:val="000000"/>
          <w:u w:val="none"/>
        </w:rPr>
      </w:pPr>
      <w:r>
        <w:rPr>
          <w:rStyle w:val="a5"/>
          <w:color w:val="000000"/>
          <w:u w:val="none"/>
        </w:rPr>
        <w:t xml:space="preserve">ИНН  </w:t>
      </w:r>
      <w:r w:rsidR="00FC601F" w:rsidRPr="00FC601F">
        <w:rPr>
          <w:rStyle w:val="a5"/>
          <w:color w:val="000000"/>
          <w:u w:val="none"/>
        </w:rPr>
        <w:t xml:space="preserve">2419004455                                          </w:t>
      </w:r>
      <w:r w:rsidR="00682B52">
        <w:rPr>
          <w:rStyle w:val="a5"/>
          <w:color w:val="000000"/>
          <w:u w:val="none"/>
        </w:rPr>
        <w:t xml:space="preserve">             </w:t>
      </w:r>
      <w:r w:rsidR="00C7109D">
        <w:rPr>
          <w:rStyle w:val="a5"/>
          <w:color w:val="000000"/>
          <w:u w:val="none"/>
        </w:rPr>
        <w:t xml:space="preserve">    </w:t>
      </w:r>
    </w:p>
    <w:p w:rsidR="00B1622D" w:rsidRDefault="00FC601F" w:rsidP="00EE3A0A">
      <w:pPr>
        <w:pStyle w:val="a6"/>
        <w:spacing w:before="0" w:line="240" w:lineRule="auto"/>
        <w:ind w:left="-142" w:right="-1" w:firstLine="0"/>
        <w:jc w:val="left"/>
        <w:rPr>
          <w:rStyle w:val="a5"/>
          <w:color w:val="000000"/>
          <w:u w:val="none"/>
        </w:rPr>
      </w:pPr>
      <w:r w:rsidRPr="00FC601F">
        <w:rPr>
          <w:rStyle w:val="a5"/>
          <w:color w:val="000000"/>
          <w:u w:val="none"/>
        </w:rPr>
        <w:t>ОГРН 1022400875650</w:t>
      </w:r>
    </w:p>
    <w:p w:rsidR="00E076C1" w:rsidRPr="00E076C1" w:rsidRDefault="00E076C1" w:rsidP="00EE3A0A">
      <w:pPr>
        <w:pStyle w:val="a6"/>
        <w:spacing w:line="240" w:lineRule="auto"/>
        <w:ind w:left="-142" w:right="-1"/>
        <w:jc w:val="left"/>
        <w:rPr>
          <w:rStyle w:val="a5"/>
          <w:color w:val="000000"/>
          <w:u w:val="none"/>
        </w:rPr>
      </w:pPr>
      <w:r w:rsidRPr="00E076C1">
        <w:rPr>
          <w:rStyle w:val="a5"/>
          <w:color w:val="000000"/>
          <w:u w:val="none"/>
        </w:rPr>
        <w:t xml:space="preserve">  </w:t>
      </w:r>
      <w:r>
        <w:rPr>
          <w:rStyle w:val="a5"/>
          <w:color w:val="000000"/>
          <w:u w:val="none"/>
        </w:rPr>
        <w:t xml:space="preserve">             </w:t>
      </w:r>
      <w:r w:rsidRPr="00E076C1">
        <w:rPr>
          <w:rStyle w:val="a5"/>
          <w:color w:val="000000"/>
          <w:u w:val="none"/>
        </w:rPr>
        <w:t xml:space="preserve">Директор КГБУ СО КЦСОН                                                 </w:t>
      </w:r>
    </w:p>
    <w:p w:rsidR="00E076C1" w:rsidRPr="00E076C1" w:rsidRDefault="00E076C1" w:rsidP="00EE3A0A">
      <w:pPr>
        <w:pStyle w:val="a6"/>
        <w:spacing w:line="240" w:lineRule="auto"/>
        <w:ind w:left="-142" w:right="-1"/>
        <w:jc w:val="left"/>
        <w:rPr>
          <w:rStyle w:val="a5"/>
          <w:color w:val="000000"/>
          <w:u w:val="none"/>
        </w:rPr>
      </w:pPr>
      <w:r w:rsidRPr="00E076C1">
        <w:rPr>
          <w:rStyle w:val="a5"/>
          <w:color w:val="000000"/>
          <w:u w:val="none"/>
        </w:rPr>
        <w:t xml:space="preserve">              __________С.В. Ощепкова                    </w:t>
      </w:r>
      <w:r w:rsidR="00C7109D">
        <w:rPr>
          <w:rStyle w:val="a5"/>
          <w:color w:val="000000"/>
          <w:u w:val="none"/>
        </w:rPr>
        <w:t xml:space="preserve">                             </w:t>
      </w:r>
      <w:r w:rsidR="00C7109D" w:rsidRPr="00C7109D">
        <w:rPr>
          <w:rStyle w:val="a5"/>
          <w:color w:val="000000"/>
          <w:u w:val="none"/>
        </w:rPr>
        <w:t>__________________/____________</w:t>
      </w:r>
      <w:r w:rsidR="00C7109D">
        <w:rPr>
          <w:rStyle w:val="a5"/>
          <w:color w:val="000000"/>
          <w:u w:val="none"/>
        </w:rPr>
        <w:t>____</w:t>
      </w:r>
      <w:r w:rsidRPr="00E076C1">
        <w:rPr>
          <w:rStyle w:val="a5"/>
          <w:color w:val="000000"/>
          <w:u w:val="none"/>
        </w:rPr>
        <w:t xml:space="preserve">                                                                                </w:t>
      </w:r>
    </w:p>
    <w:p w:rsidR="00FC601F" w:rsidRPr="00FC601F" w:rsidRDefault="00E076C1" w:rsidP="00EE3A0A">
      <w:pPr>
        <w:pStyle w:val="a6"/>
        <w:spacing w:before="0" w:line="240" w:lineRule="auto"/>
        <w:ind w:left="-142" w:right="-1" w:firstLine="0"/>
        <w:jc w:val="left"/>
        <w:rPr>
          <w:rStyle w:val="a5"/>
          <w:color w:val="000000"/>
          <w:u w:val="none"/>
        </w:rPr>
      </w:pPr>
      <w:r w:rsidRPr="00E076C1">
        <w:rPr>
          <w:rStyle w:val="a5"/>
          <w:color w:val="000000"/>
          <w:u w:val="none"/>
        </w:rPr>
        <w:t>М.П.</w:t>
      </w:r>
      <w:r w:rsidR="00C7109D">
        <w:rPr>
          <w:rStyle w:val="a5"/>
          <w:color w:val="000000"/>
          <w:u w:val="none"/>
        </w:rPr>
        <w:t xml:space="preserve">                                                                                    </w:t>
      </w:r>
      <w:r w:rsidR="00C7109D" w:rsidRPr="00C7109D">
        <w:rPr>
          <w:rStyle w:val="a5"/>
          <w:color w:val="000000"/>
          <w:u w:val="none"/>
        </w:rPr>
        <w:t>(фамилия, инициалы) (личная подпись</w:t>
      </w:r>
      <w:r w:rsidR="00C7109D">
        <w:rPr>
          <w:rStyle w:val="a5"/>
          <w:color w:val="000000"/>
          <w:u w:val="none"/>
        </w:rPr>
        <w:t>)</w:t>
      </w:r>
    </w:p>
    <w:p w:rsidR="00371091" w:rsidRDefault="00371091" w:rsidP="00371091">
      <w:pPr>
        <w:spacing w:after="0"/>
        <w:jc w:val="center"/>
        <w:outlineLvl w:val="0"/>
        <w:rPr>
          <w:rFonts w:ascii="Times New Roman" w:hAnsi="Times New Roman" w:cs="Times New Roman"/>
          <w:sz w:val="24"/>
          <w:szCs w:val="24"/>
        </w:rPr>
      </w:pPr>
    </w:p>
    <w:p w:rsidR="00371091" w:rsidRDefault="00371091" w:rsidP="00371091">
      <w:pPr>
        <w:spacing w:after="0"/>
        <w:jc w:val="center"/>
        <w:outlineLvl w:val="0"/>
        <w:rPr>
          <w:rFonts w:ascii="Times New Roman" w:hAnsi="Times New Roman" w:cs="Times New Roman"/>
          <w:sz w:val="24"/>
          <w:szCs w:val="24"/>
        </w:rPr>
      </w:pPr>
    </w:p>
    <w:p w:rsidR="00371091" w:rsidRDefault="00371091" w:rsidP="00371091">
      <w:pPr>
        <w:spacing w:after="0"/>
        <w:jc w:val="center"/>
        <w:outlineLvl w:val="0"/>
        <w:rPr>
          <w:rFonts w:ascii="Times New Roman" w:hAnsi="Times New Roman" w:cs="Times New Roman"/>
          <w:sz w:val="24"/>
          <w:szCs w:val="24"/>
        </w:rPr>
      </w:pPr>
    </w:p>
    <w:sectPr w:rsidR="00371091" w:rsidSect="00371091">
      <w:pgSz w:w="11906" w:h="16838"/>
      <w:pgMar w:top="426" w:right="707" w:bottom="346" w:left="426"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DED" w:rsidRDefault="00551DED" w:rsidP="000738E6">
      <w:pPr>
        <w:spacing w:after="0" w:line="240" w:lineRule="auto"/>
      </w:pPr>
      <w:r>
        <w:separator/>
      </w:r>
    </w:p>
  </w:endnote>
  <w:endnote w:type="continuationSeparator" w:id="0">
    <w:p w:rsidR="00551DED" w:rsidRDefault="00551DED" w:rsidP="00073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0000000000000000000"/>
    <w:charset w:val="00"/>
    <w:family w:val="swiss"/>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DED" w:rsidRDefault="00551DED" w:rsidP="000738E6">
      <w:pPr>
        <w:spacing w:after="0" w:line="240" w:lineRule="auto"/>
      </w:pPr>
      <w:r>
        <w:separator/>
      </w:r>
    </w:p>
  </w:footnote>
  <w:footnote w:type="continuationSeparator" w:id="0">
    <w:p w:rsidR="00551DED" w:rsidRDefault="00551DED" w:rsidP="00073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B"/>
    <w:multiLevelType w:val="multilevel"/>
    <w:tmpl w:val="0000000A"/>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0F"/>
    <w:multiLevelType w:val="multilevel"/>
    <w:tmpl w:val="0000000E"/>
    <w:lvl w:ilvl="0">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9053C2"/>
    <w:multiLevelType w:val="hybridMultilevel"/>
    <w:tmpl w:val="C1AC53BA"/>
    <w:lvl w:ilvl="0" w:tplc="FEB4E99C">
      <w:start w:val="6"/>
      <w:numFmt w:val="decimal"/>
      <w:lvlText w:val="%1."/>
      <w:lvlJc w:val="left"/>
      <w:pPr>
        <w:ind w:left="-633" w:hanging="360"/>
      </w:pPr>
      <w:rPr>
        <w:rFonts w:hint="default"/>
        <w:color w:val="000000"/>
      </w:rPr>
    </w:lvl>
    <w:lvl w:ilvl="1" w:tplc="04190019">
      <w:start w:val="1"/>
      <w:numFmt w:val="lowerLetter"/>
      <w:lvlText w:val="%2."/>
      <w:lvlJc w:val="left"/>
      <w:pPr>
        <w:ind w:left="87" w:hanging="360"/>
      </w:pPr>
    </w:lvl>
    <w:lvl w:ilvl="2" w:tplc="0419001B">
      <w:start w:val="1"/>
      <w:numFmt w:val="lowerRoman"/>
      <w:lvlText w:val="%3."/>
      <w:lvlJc w:val="right"/>
      <w:pPr>
        <w:ind w:left="807" w:hanging="180"/>
      </w:pPr>
    </w:lvl>
    <w:lvl w:ilvl="3" w:tplc="0419000F">
      <w:start w:val="1"/>
      <w:numFmt w:val="decimal"/>
      <w:lvlText w:val="%4."/>
      <w:lvlJc w:val="left"/>
      <w:pPr>
        <w:ind w:left="1527" w:hanging="360"/>
      </w:pPr>
    </w:lvl>
    <w:lvl w:ilvl="4" w:tplc="04190019">
      <w:start w:val="1"/>
      <w:numFmt w:val="lowerLetter"/>
      <w:lvlText w:val="%5."/>
      <w:lvlJc w:val="left"/>
      <w:pPr>
        <w:ind w:left="2247" w:hanging="360"/>
      </w:pPr>
    </w:lvl>
    <w:lvl w:ilvl="5" w:tplc="0419001B">
      <w:start w:val="1"/>
      <w:numFmt w:val="lowerRoman"/>
      <w:lvlText w:val="%6."/>
      <w:lvlJc w:val="right"/>
      <w:pPr>
        <w:ind w:left="2967" w:hanging="180"/>
      </w:pPr>
    </w:lvl>
    <w:lvl w:ilvl="6" w:tplc="0419000F">
      <w:start w:val="1"/>
      <w:numFmt w:val="decimal"/>
      <w:lvlText w:val="%7."/>
      <w:lvlJc w:val="left"/>
      <w:pPr>
        <w:ind w:left="3687" w:hanging="360"/>
      </w:pPr>
    </w:lvl>
    <w:lvl w:ilvl="7" w:tplc="04190019">
      <w:start w:val="1"/>
      <w:numFmt w:val="lowerLetter"/>
      <w:lvlText w:val="%8."/>
      <w:lvlJc w:val="left"/>
      <w:pPr>
        <w:ind w:left="4407" w:hanging="360"/>
      </w:pPr>
    </w:lvl>
    <w:lvl w:ilvl="8" w:tplc="0419001B">
      <w:start w:val="1"/>
      <w:numFmt w:val="lowerRoman"/>
      <w:lvlText w:val="%9."/>
      <w:lvlJc w:val="right"/>
      <w:pPr>
        <w:ind w:left="5127" w:hanging="180"/>
      </w:pPr>
    </w:lvl>
  </w:abstractNum>
  <w:abstractNum w:abstractNumId="8" w15:restartNumberingAfterBreak="0">
    <w:nsid w:val="08E973BB"/>
    <w:multiLevelType w:val="hybridMultilevel"/>
    <w:tmpl w:val="BE26690C"/>
    <w:lvl w:ilvl="0" w:tplc="1AE66F50">
      <w:start w:val="2"/>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F252B81"/>
    <w:multiLevelType w:val="hybridMultilevel"/>
    <w:tmpl w:val="F234726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2595BE3"/>
    <w:multiLevelType w:val="multilevel"/>
    <w:tmpl w:val="00000002"/>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2E150F0D"/>
    <w:multiLevelType w:val="hybridMultilevel"/>
    <w:tmpl w:val="F530EF6E"/>
    <w:lvl w:ilvl="0" w:tplc="7F763A32">
      <w:start w:val="5"/>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A643F3A"/>
    <w:multiLevelType w:val="hybridMultilevel"/>
    <w:tmpl w:val="576064DC"/>
    <w:lvl w:ilvl="0" w:tplc="AEF0B092">
      <w:start w:val="6"/>
      <w:numFmt w:val="upperRoman"/>
      <w:lvlText w:val="%1."/>
      <w:lvlJc w:val="left"/>
      <w:pPr>
        <w:ind w:left="1080" w:hanging="72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BE50EAA"/>
    <w:multiLevelType w:val="hybridMultilevel"/>
    <w:tmpl w:val="2F2028B4"/>
    <w:lvl w:ilvl="0" w:tplc="82A2073E">
      <w:start w:val="6"/>
      <w:numFmt w:val="upperRoman"/>
      <w:lvlText w:val="%1."/>
      <w:lvlJc w:val="left"/>
      <w:pPr>
        <w:ind w:left="2580" w:hanging="720"/>
      </w:pPr>
      <w:rPr>
        <w:rFonts w:hint="default"/>
        <w:color w:val="000000"/>
      </w:rPr>
    </w:lvl>
    <w:lvl w:ilvl="1" w:tplc="04190019">
      <w:start w:val="1"/>
      <w:numFmt w:val="lowerLetter"/>
      <w:lvlText w:val="%2."/>
      <w:lvlJc w:val="left"/>
      <w:pPr>
        <w:ind w:left="2940" w:hanging="360"/>
      </w:pPr>
    </w:lvl>
    <w:lvl w:ilvl="2" w:tplc="0419001B">
      <w:start w:val="1"/>
      <w:numFmt w:val="lowerRoman"/>
      <w:lvlText w:val="%3."/>
      <w:lvlJc w:val="right"/>
      <w:pPr>
        <w:ind w:left="3660" w:hanging="180"/>
      </w:pPr>
    </w:lvl>
    <w:lvl w:ilvl="3" w:tplc="0419000F">
      <w:start w:val="1"/>
      <w:numFmt w:val="decimal"/>
      <w:lvlText w:val="%4."/>
      <w:lvlJc w:val="left"/>
      <w:pPr>
        <w:ind w:left="4380" w:hanging="360"/>
      </w:pPr>
    </w:lvl>
    <w:lvl w:ilvl="4" w:tplc="04190019">
      <w:start w:val="1"/>
      <w:numFmt w:val="lowerLetter"/>
      <w:lvlText w:val="%5."/>
      <w:lvlJc w:val="left"/>
      <w:pPr>
        <w:ind w:left="5100" w:hanging="360"/>
      </w:pPr>
    </w:lvl>
    <w:lvl w:ilvl="5" w:tplc="0419001B">
      <w:start w:val="1"/>
      <w:numFmt w:val="lowerRoman"/>
      <w:lvlText w:val="%6."/>
      <w:lvlJc w:val="right"/>
      <w:pPr>
        <w:ind w:left="5820" w:hanging="180"/>
      </w:pPr>
    </w:lvl>
    <w:lvl w:ilvl="6" w:tplc="0419000F">
      <w:start w:val="1"/>
      <w:numFmt w:val="decimal"/>
      <w:lvlText w:val="%7."/>
      <w:lvlJc w:val="left"/>
      <w:pPr>
        <w:ind w:left="6540" w:hanging="360"/>
      </w:pPr>
    </w:lvl>
    <w:lvl w:ilvl="7" w:tplc="04190019">
      <w:start w:val="1"/>
      <w:numFmt w:val="lowerLetter"/>
      <w:lvlText w:val="%8."/>
      <w:lvlJc w:val="left"/>
      <w:pPr>
        <w:ind w:left="7260" w:hanging="360"/>
      </w:pPr>
    </w:lvl>
    <w:lvl w:ilvl="8" w:tplc="0419001B">
      <w:start w:val="1"/>
      <w:numFmt w:val="lowerRoman"/>
      <w:lvlText w:val="%9."/>
      <w:lvlJc w:val="right"/>
      <w:pPr>
        <w:ind w:left="7980" w:hanging="180"/>
      </w:pPr>
    </w:lvl>
  </w:abstractNum>
  <w:abstractNum w:abstractNumId="14" w15:restartNumberingAfterBreak="0">
    <w:nsid w:val="4CFF280B"/>
    <w:multiLevelType w:val="hybridMultilevel"/>
    <w:tmpl w:val="4CC0E796"/>
    <w:lvl w:ilvl="0" w:tplc="F1CA5196">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93E39ED"/>
    <w:multiLevelType w:val="hybridMultilevel"/>
    <w:tmpl w:val="F234726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11"/>
  </w:num>
  <w:num w:numId="4">
    <w:abstractNumId w:val="7"/>
  </w:num>
  <w:num w:numId="5">
    <w:abstractNumId w:val="10"/>
  </w:num>
  <w:num w:numId="6">
    <w:abstractNumId w:val="12"/>
  </w:num>
  <w:num w:numId="7">
    <w:abstractNumId w:val="13"/>
  </w:num>
  <w:num w:numId="8">
    <w:abstractNumId w:val="2"/>
  </w:num>
  <w:num w:numId="9">
    <w:abstractNumId w:val="3"/>
  </w:num>
  <w:num w:numId="10">
    <w:abstractNumId w:val="4"/>
  </w:num>
  <w:num w:numId="11">
    <w:abstractNumId w:val="5"/>
  </w:num>
  <w:num w:numId="12">
    <w:abstractNumId w:val="6"/>
  </w:num>
  <w:num w:numId="13">
    <w:abstractNumId w:val="8"/>
  </w:num>
  <w:num w:numId="14">
    <w:abstractNumId w:val="14"/>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6848"/>
    <w:rsid w:val="00004A4A"/>
    <w:rsid w:val="0001419D"/>
    <w:rsid w:val="00015EAD"/>
    <w:rsid w:val="00024B1B"/>
    <w:rsid w:val="00025999"/>
    <w:rsid w:val="000400A5"/>
    <w:rsid w:val="000455F9"/>
    <w:rsid w:val="00046BFA"/>
    <w:rsid w:val="000536EF"/>
    <w:rsid w:val="000559B5"/>
    <w:rsid w:val="00063E26"/>
    <w:rsid w:val="00070C8B"/>
    <w:rsid w:val="000738E6"/>
    <w:rsid w:val="00080FA8"/>
    <w:rsid w:val="000848F9"/>
    <w:rsid w:val="00086C33"/>
    <w:rsid w:val="00090430"/>
    <w:rsid w:val="00093951"/>
    <w:rsid w:val="000A2DE1"/>
    <w:rsid w:val="000B1FC0"/>
    <w:rsid w:val="000B2DD6"/>
    <w:rsid w:val="000B47A5"/>
    <w:rsid w:val="000B6069"/>
    <w:rsid w:val="000B7E39"/>
    <w:rsid w:val="000C63B9"/>
    <w:rsid w:val="000D0DD5"/>
    <w:rsid w:val="000D4DD7"/>
    <w:rsid w:val="000D684D"/>
    <w:rsid w:val="000D7F3D"/>
    <w:rsid w:val="000E75E5"/>
    <w:rsid w:val="000E7EBE"/>
    <w:rsid w:val="000F3595"/>
    <w:rsid w:val="00106AF9"/>
    <w:rsid w:val="001078A7"/>
    <w:rsid w:val="00127694"/>
    <w:rsid w:val="001310B0"/>
    <w:rsid w:val="00134941"/>
    <w:rsid w:val="0014581C"/>
    <w:rsid w:val="00155A75"/>
    <w:rsid w:val="00173A22"/>
    <w:rsid w:val="00182A9C"/>
    <w:rsid w:val="0019172F"/>
    <w:rsid w:val="00192562"/>
    <w:rsid w:val="001A69FD"/>
    <w:rsid w:val="001B7798"/>
    <w:rsid w:val="001C0B0C"/>
    <w:rsid w:val="001D0D21"/>
    <w:rsid w:val="001D22F8"/>
    <w:rsid w:val="001D7489"/>
    <w:rsid w:val="001E28D0"/>
    <w:rsid w:val="001E2DD8"/>
    <w:rsid w:val="001E4436"/>
    <w:rsid w:val="001F0F0B"/>
    <w:rsid w:val="001F20F6"/>
    <w:rsid w:val="00223D7B"/>
    <w:rsid w:val="00223E60"/>
    <w:rsid w:val="00225FC9"/>
    <w:rsid w:val="00233C01"/>
    <w:rsid w:val="00236860"/>
    <w:rsid w:val="00262D67"/>
    <w:rsid w:val="00264799"/>
    <w:rsid w:val="002669D3"/>
    <w:rsid w:val="0026715F"/>
    <w:rsid w:val="002713F3"/>
    <w:rsid w:val="00271473"/>
    <w:rsid w:val="0027602C"/>
    <w:rsid w:val="0028061C"/>
    <w:rsid w:val="0028498E"/>
    <w:rsid w:val="002A08C6"/>
    <w:rsid w:val="002A3A33"/>
    <w:rsid w:val="002B3783"/>
    <w:rsid w:val="002B5977"/>
    <w:rsid w:val="002C47BB"/>
    <w:rsid w:val="002C53D0"/>
    <w:rsid w:val="002D1DE9"/>
    <w:rsid w:val="002D494C"/>
    <w:rsid w:val="002E1418"/>
    <w:rsid w:val="002E6DE7"/>
    <w:rsid w:val="002E77E8"/>
    <w:rsid w:val="002F3EC6"/>
    <w:rsid w:val="002F5B31"/>
    <w:rsid w:val="002F71FE"/>
    <w:rsid w:val="003015B3"/>
    <w:rsid w:val="003171F2"/>
    <w:rsid w:val="00341AAE"/>
    <w:rsid w:val="00344283"/>
    <w:rsid w:val="0034607F"/>
    <w:rsid w:val="00352FEF"/>
    <w:rsid w:val="0036242F"/>
    <w:rsid w:val="00363A8C"/>
    <w:rsid w:val="00365E88"/>
    <w:rsid w:val="00371091"/>
    <w:rsid w:val="00371CD6"/>
    <w:rsid w:val="00377BFE"/>
    <w:rsid w:val="00381CBD"/>
    <w:rsid w:val="003860CB"/>
    <w:rsid w:val="00391FEC"/>
    <w:rsid w:val="00392DB6"/>
    <w:rsid w:val="00394C3D"/>
    <w:rsid w:val="003A7ED4"/>
    <w:rsid w:val="003B1E7D"/>
    <w:rsid w:val="003B1EB7"/>
    <w:rsid w:val="003B1FFB"/>
    <w:rsid w:val="003B3E15"/>
    <w:rsid w:val="003B417C"/>
    <w:rsid w:val="003B7D66"/>
    <w:rsid w:val="003C0BC2"/>
    <w:rsid w:val="003C12A6"/>
    <w:rsid w:val="003C1D80"/>
    <w:rsid w:val="003C3625"/>
    <w:rsid w:val="003C444D"/>
    <w:rsid w:val="003D68F1"/>
    <w:rsid w:val="003E3ACA"/>
    <w:rsid w:val="003F680A"/>
    <w:rsid w:val="004008D6"/>
    <w:rsid w:val="00406248"/>
    <w:rsid w:val="00414613"/>
    <w:rsid w:val="00416ACF"/>
    <w:rsid w:val="0042058A"/>
    <w:rsid w:val="00421002"/>
    <w:rsid w:val="00437285"/>
    <w:rsid w:val="0044433D"/>
    <w:rsid w:val="00445239"/>
    <w:rsid w:val="00447799"/>
    <w:rsid w:val="004544BE"/>
    <w:rsid w:val="004572B6"/>
    <w:rsid w:val="00466848"/>
    <w:rsid w:val="00474C84"/>
    <w:rsid w:val="00480E59"/>
    <w:rsid w:val="004824BE"/>
    <w:rsid w:val="00483296"/>
    <w:rsid w:val="004836A9"/>
    <w:rsid w:val="00487348"/>
    <w:rsid w:val="004919A4"/>
    <w:rsid w:val="004B4F64"/>
    <w:rsid w:val="004B5EB0"/>
    <w:rsid w:val="004C0C17"/>
    <w:rsid w:val="004D5272"/>
    <w:rsid w:val="004D557C"/>
    <w:rsid w:val="004D6D06"/>
    <w:rsid w:val="004E0926"/>
    <w:rsid w:val="004E1024"/>
    <w:rsid w:val="004E1B9F"/>
    <w:rsid w:val="004E391D"/>
    <w:rsid w:val="004E5C15"/>
    <w:rsid w:val="005019B9"/>
    <w:rsid w:val="005050A1"/>
    <w:rsid w:val="00511D5F"/>
    <w:rsid w:val="005237E1"/>
    <w:rsid w:val="005248AE"/>
    <w:rsid w:val="00524C27"/>
    <w:rsid w:val="005344FB"/>
    <w:rsid w:val="00535FD8"/>
    <w:rsid w:val="00536308"/>
    <w:rsid w:val="005403C6"/>
    <w:rsid w:val="00546CB5"/>
    <w:rsid w:val="00551DED"/>
    <w:rsid w:val="005543F6"/>
    <w:rsid w:val="00561F3B"/>
    <w:rsid w:val="005666E0"/>
    <w:rsid w:val="005706AE"/>
    <w:rsid w:val="00571AB1"/>
    <w:rsid w:val="00573C5A"/>
    <w:rsid w:val="0058166D"/>
    <w:rsid w:val="00586782"/>
    <w:rsid w:val="00592E47"/>
    <w:rsid w:val="00593E8A"/>
    <w:rsid w:val="005A2CF7"/>
    <w:rsid w:val="005B66C0"/>
    <w:rsid w:val="005C5D3E"/>
    <w:rsid w:val="005D0E76"/>
    <w:rsid w:val="005D340E"/>
    <w:rsid w:val="005D4C88"/>
    <w:rsid w:val="005D6E6C"/>
    <w:rsid w:val="005F0A41"/>
    <w:rsid w:val="005F19F8"/>
    <w:rsid w:val="005F60FF"/>
    <w:rsid w:val="006110E1"/>
    <w:rsid w:val="0061446B"/>
    <w:rsid w:val="00614BB7"/>
    <w:rsid w:val="006201C1"/>
    <w:rsid w:val="0062100A"/>
    <w:rsid w:val="00625B1E"/>
    <w:rsid w:val="00631451"/>
    <w:rsid w:val="006351CA"/>
    <w:rsid w:val="006415D7"/>
    <w:rsid w:val="00642AF6"/>
    <w:rsid w:val="00653D4B"/>
    <w:rsid w:val="0065502C"/>
    <w:rsid w:val="00656E29"/>
    <w:rsid w:val="00677E7F"/>
    <w:rsid w:val="00682B52"/>
    <w:rsid w:val="00690AAA"/>
    <w:rsid w:val="00691120"/>
    <w:rsid w:val="006971E7"/>
    <w:rsid w:val="006D5FFC"/>
    <w:rsid w:val="006E4E13"/>
    <w:rsid w:val="006E7999"/>
    <w:rsid w:val="006F1312"/>
    <w:rsid w:val="006F2D9C"/>
    <w:rsid w:val="006F4950"/>
    <w:rsid w:val="006F6BD1"/>
    <w:rsid w:val="00701898"/>
    <w:rsid w:val="007043A4"/>
    <w:rsid w:val="00713D35"/>
    <w:rsid w:val="00715788"/>
    <w:rsid w:val="007231AB"/>
    <w:rsid w:val="00726044"/>
    <w:rsid w:val="00741D1D"/>
    <w:rsid w:val="00746BCB"/>
    <w:rsid w:val="00753056"/>
    <w:rsid w:val="00757729"/>
    <w:rsid w:val="00770B7D"/>
    <w:rsid w:val="00773E72"/>
    <w:rsid w:val="00774244"/>
    <w:rsid w:val="00777A77"/>
    <w:rsid w:val="00780A96"/>
    <w:rsid w:val="007847F8"/>
    <w:rsid w:val="00785A77"/>
    <w:rsid w:val="00786613"/>
    <w:rsid w:val="007912AC"/>
    <w:rsid w:val="00793913"/>
    <w:rsid w:val="00794046"/>
    <w:rsid w:val="0079489F"/>
    <w:rsid w:val="007A27F7"/>
    <w:rsid w:val="007B058D"/>
    <w:rsid w:val="007B47C7"/>
    <w:rsid w:val="007B58E4"/>
    <w:rsid w:val="007C422D"/>
    <w:rsid w:val="007C5F92"/>
    <w:rsid w:val="007D4002"/>
    <w:rsid w:val="007D66F4"/>
    <w:rsid w:val="007D7CD8"/>
    <w:rsid w:val="007E3C07"/>
    <w:rsid w:val="007E5CD0"/>
    <w:rsid w:val="007E796D"/>
    <w:rsid w:val="007F671D"/>
    <w:rsid w:val="00804AFE"/>
    <w:rsid w:val="00805D7C"/>
    <w:rsid w:val="00815297"/>
    <w:rsid w:val="0081555D"/>
    <w:rsid w:val="00821E50"/>
    <w:rsid w:val="008372F0"/>
    <w:rsid w:val="00854D10"/>
    <w:rsid w:val="0085504F"/>
    <w:rsid w:val="00855638"/>
    <w:rsid w:val="008560FD"/>
    <w:rsid w:val="00862D41"/>
    <w:rsid w:val="008655C2"/>
    <w:rsid w:val="00870D43"/>
    <w:rsid w:val="00871FFE"/>
    <w:rsid w:val="00872D96"/>
    <w:rsid w:val="008730BF"/>
    <w:rsid w:val="0087345D"/>
    <w:rsid w:val="00874C89"/>
    <w:rsid w:val="00875710"/>
    <w:rsid w:val="00876B8F"/>
    <w:rsid w:val="00881A7C"/>
    <w:rsid w:val="00883CDC"/>
    <w:rsid w:val="00886EAA"/>
    <w:rsid w:val="00891763"/>
    <w:rsid w:val="008B1F6A"/>
    <w:rsid w:val="008B3CCA"/>
    <w:rsid w:val="008B5F12"/>
    <w:rsid w:val="008B67B1"/>
    <w:rsid w:val="008D4E82"/>
    <w:rsid w:val="008D7347"/>
    <w:rsid w:val="008E1487"/>
    <w:rsid w:val="008F07F4"/>
    <w:rsid w:val="008F2A6B"/>
    <w:rsid w:val="008F4BE1"/>
    <w:rsid w:val="008F6784"/>
    <w:rsid w:val="008F6AFB"/>
    <w:rsid w:val="00901C7D"/>
    <w:rsid w:val="00903393"/>
    <w:rsid w:val="00907382"/>
    <w:rsid w:val="009170EC"/>
    <w:rsid w:val="00917155"/>
    <w:rsid w:val="00923082"/>
    <w:rsid w:val="00926EA0"/>
    <w:rsid w:val="009277FC"/>
    <w:rsid w:val="00942180"/>
    <w:rsid w:val="009435CE"/>
    <w:rsid w:val="00943AB7"/>
    <w:rsid w:val="00945C3E"/>
    <w:rsid w:val="00945C57"/>
    <w:rsid w:val="009562AE"/>
    <w:rsid w:val="009611F2"/>
    <w:rsid w:val="00961459"/>
    <w:rsid w:val="00963A6B"/>
    <w:rsid w:val="00964ADA"/>
    <w:rsid w:val="009815BC"/>
    <w:rsid w:val="009830B9"/>
    <w:rsid w:val="0098378D"/>
    <w:rsid w:val="0099782E"/>
    <w:rsid w:val="009A1C8E"/>
    <w:rsid w:val="009A1D12"/>
    <w:rsid w:val="009A643F"/>
    <w:rsid w:val="009B116A"/>
    <w:rsid w:val="009B3950"/>
    <w:rsid w:val="009B3D8F"/>
    <w:rsid w:val="009B63D0"/>
    <w:rsid w:val="009D5536"/>
    <w:rsid w:val="009D6755"/>
    <w:rsid w:val="009E7A85"/>
    <w:rsid w:val="009E7E7D"/>
    <w:rsid w:val="00A033BB"/>
    <w:rsid w:val="00A03680"/>
    <w:rsid w:val="00A11BD1"/>
    <w:rsid w:val="00A13516"/>
    <w:rsid w:val="00A14946"/>
    <w:rsid w:val="00A21BCE"/>
    <w:rsid w:val="00A30B08"/>
    <w:rsid w:val="00A31904"/>
    <w:rsid w:val="00A3320E"/>
    <w:rsid w:val="00A409F2"/>
    <w:rsid w:val="00A454D8"/>
    <w:rsid w:val="00A63E3E"/>
    <w:rsid w:val="00A734BA"/>
    <w:rsid w:val="00A74D60"/>
    <w:rsid w:val="00A755F9"/>
    <w:rsid w:val="00A75F16"/>
    <w:rsid w:val="00A83CCE"/>
    <w:rsid w:val="00A8401D"/>
    <w:rsid w:val="00A8519F"/>
    <w:rsid w:val="00A97FA2"/>
    <w:rsid w:val="00AA0F7F"/>
    <w:rsid w:val="00AB4593"/>
    <w:rsid w:val="00AC3E1B"/>
    <w:rsid w:val="00AC47B0"/>
    <w:rsid w:val="00AC480B"/>
    <w:rsid w:val="00AD73B7"/>
    <w:rsid w:val="00AE050E"/>
    <w:rsid w:val="00AE1D42"/>
    <w:rsid w:val="00B03C97"/>
    <w:rsid w:val="00B1622D"/>
    <w:rsid w:val="00B21A5D"/>
    <w:rsid w:val="00B21CA4"/>
    <w:rsid w:val="00B31110"/>
    <w:rsid w:val="00B41AAC"/>
    <w:rsid w:val="00B47E7C"/>
    <w:rsid w:val="00B52B4A"/>
    <w:rsid w:val="00B54A48"/>
    <w:rsid w:val="00B56166"/>
    <w:rsid w:val="00B74DBC"/>
    <w:rsid w:val="00B761D4"/>
    <w:rsid w:val="00B821AD"/>
    <w:rsid w:val="00B906D4"/>
    <w:rsid w:val="00BA102A"/>
    <w:rsid w:val="00BA2EB0"/>
    <w:rsid w:val="00BA511C"/>
    <w:rsid w:val="00BA7A32"/>
    <w:rsid w:val="00BB239E"/>
    <w:rsid w:val="00BB3F03"/>
    <w:rsid w:val="00BD0AA5"/>
    <w:rsid w:val="00BD3096"/>
    <w:rsid w:val="00BE11D8"/>
    <w:rsid w:val="00BE75CB"/>
    <w:rsid w:val="00BF2094"/>
    <w:rsid w:val="00BF498B"/>
    <w:rsid w:val="00C04481"/>
    <w:rsid w:val="00C0456A"/>
    <w:rsid w:val="00C22704"/>
    <w:rsid w:val="00C23D9E"/>
    <w:rsid w:val="00C263BF"/>
    <w:rsid w:val="00C379BE"/>
    <w:rsid w:val="00C457D9"/>
    <w:rsid w:val="00C50239"/>
    <w:rsid w:val="00C52C32"/>
    <w:rsid w:val="00C60084"/>
    <w:rsid w:val="00C60A3C"/>
    <w:rsid w:val="00C66421"/>
    <w:rsid w:val="00C67F22"/>
    <w:rsid w:val="00C706A4"/>
    <w:rsid w:val="00C7109D"/>
    <w:rsid w:val="00C7254C"/>
    <w:rsid w:val="00C73E95"/>
    <w:rsid w:val="00C74AE7"/>
    <w:rsid w:val="00C75E30"/>
    <w:rsid w:val="00C84F0B"/>
    <w:rsid w:val="00CA321F"/>
    <w:rsid w:val="00CA5F9B"/>
    <w:rsid w:val="00CB044B"/>
    <w:rsid w:val="00CB288C"/>
    <w:rsid w:val="00CC2874"/>
    <w:rsid w:val="00CC3DDF"/>
    <w:rsid w:val="00CC44D4"/>
    <w:rsid w:val="00CD338E"/>
    <w:rsid w:val="00CE1A87"/>
    <w:rsid w:val="00CF0B54"/>
    <w:rsid w:val="00D04A59"/>
    <w:rsid w:val="00D059CA"/>
    <w:rsid w:val="00D06A77"/>
    <w:rsid w:val="00D1741E"/>
    <w:rsid w:val="00D24079"/>
    <w:rsid w:val="00D24AF7"/>
    <w:rsid w:val="00D2506A"/>
    <w:rsid w:val="00D32A5A"/>
    <w:rsid w:val="00D33543"/>
    <w:rsid w:val="00D337AC"/>
    <w:rsid w:val="00D3512F"/>
    <w:rsid w:val="00D40E2C"/>
    <w:rsid w:val="00D45242"/>
    <w:rsid w:val="00D45330"/>
    <w:rsid w:val="00D570FF"/>
    <w:rsid w:val="00D61386"/>
    <w:rsid w:val="00D6385F"/>
    <w:rsid w:val="00D70623"/>
    <w:rsid w:val="00D71D67"/>
    <w:rsid w:val="00D835A6"/>
    <w:rsid w:val="00D90A39"/>
    <w:rsid w:val="00DA1A27"/>
    <w:rsid w:val="00DA3CA6"/>
    <w:rsid w:val="00DA59B0"/>
    <w:rsid w:val="00DB1AE5"/>
    <w:rsid w:val="00DB28D5"/>
    <w:rsid w:val="00DB7CA3"/>
    <w:rsid w:val="00DC074F"/>
    <w:rsid w:val="00DC15B4"/>
    <w:rsid w:val="00DD06AD"/>
    <w:rsid w:val="00DD6EFF"/>
    <w:rsid w:val="00DE0885"/>
    <w:rsid w:val="00DE38F5"/>
    <w:rsid w:val="00DF1889"/>
    <w:rsid w:val="00DF5865"/>
    <w:rsid w:val="00DF77B8"/>
    <w:rsid w:val="00E00ED9"/>
    <w:rsid w:val="00E06E1A"/>
    <w:rsid w:val="00E076C1"/>
    <w:rsid w:val="00E14951"/>
    <w:rsid w:val="00E2148F"/>
    <w:rsid w:val="00E243C9"/>
    <w:rsid w:val="00E273C3"/>
    <w:rsid w:val="00E2765B"/>
    <w:rsid w:val="00E348D3"/>
    <w:rsid w:val="00E41338"/>
    <w:rsid w:val="00E469E7"/>
    <w:rsid w:val="00E52B6B"/>
    <w:rsid w:val="00E57E1D"/>
    <w:rsid w:val="00E612E8"/>
    <w:rsid w:val="00E631EE"/>
    <w:rsid w:val="00E638C7"/>
    <w:rsid w:val="00E87D51"/>
    <w:rsid w:val="00E94BC6"/>
    <w:rsid w:val="00E95730"/>
    <w:rsid w:val="00EA3FA2"/>
    <w:rsid w:val="00EB6272"/>
    <w:rsid w:val="00EC479A"/>
    <w:rsid w:val="00EC4E9C"/>
    <w:rsid w:val="00EC618A"/>
    <w:rsid w:val="00ED16AF"/>
    <w:rsid w:val="00ED1E6C"/>
    <w:rsid w:val="00EE1C14"/>
    <w:rsid w:val="00EE2318"/>
    <w:rsid w:val="00EE3A0A"/>
    <w:rsid w:val="00EE5DA9"/>
    <w:rsid w:val="00EE6934"/>
    <w:rsid w:val="00F003DE"/>
    <w:rsid w:val="00F037B4"/>
    <w:rsid w:val="00F048D0"/>
    <w:rsid w:val="00F05991"/>
    <w:rsid w:val="00F11C26"/>
    <w:rsid w:val="00F122E3"/>
    <w:rsid w:val="00F214AF"/>
    <w:rsid w:val="00F37597"/>
    <w:rsid w:val="00F43A90"/>
    <w:rsid w:val="00F46AE3"/>
    <w:rsid w:val="00F47A95"/>
    <w:rsid w:val="00F5237B"/>
    <w:rsid w:val="00F557CF"/>
    <w:rsid w:val="00F60F32"/>
    <w:rsid w:val="00F6132A"/>
    <w:rsid w:val="00F62E89"/>
    <w:rsid w:val="00F63242"/>
    <w:rsid w:val="00F72AB7"/>
    <w:rsid w:val="00F83C9F"/>
    <w:rsid w:val="00F85758"/>
    <w:rsid w:val="00F90810"/>
    <w:rsid w:val="00F91F2B"/>
    <w:rsid w:val="00F9219F"/>
    <w:rsid w:val="00F93606"/>
    <w:rsid w:val="00FA0276"/>
    <w:rsid w:val="00FA1097"/>
    <w:rsid w:val="00FA469A"/>
    <w:rsid w:val="00FB07FF"/>
    <w:rsid w:val="00FB15A8"/>
    <w:rsid w:val="00FB5B92"/>
    <w:rsid w:val="00FC1173"/>
    <w:rsid w:val="00FC31FD"/>
    <w:rsid w:val="00FC601F"/>
    <w:rsid w:val="00FC69E9"/>
    <w:rsid w:val="00FD2EE6"/>
    <w:rsid w:val="00FE5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3D0786"/>
  <w15:docId w15:val="{6C38E00A-5AE4-465D-9F81-51338944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4B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uiPriority w:val="99"/>
    <w:locked/>
    <w:rsid w:val="000738E6"/>
    <w:rPr>
      <w:rFonts w:ascii="Times New Roman" w:hAnsi="Times New Roman" w:cs="Times New Roman"/>
      <w:sz w:val="16"/>
      <w:szCs w:val="16"/>
      <w:shd w:val="clear" w:color="auto" w:fill="FFFFFF"/>
    </w:rPr>
  </w:style>
  <w:style w:type="character" w:customStyle="1" w:styleId="a5">
    <w:name w:val="Подпись к таблице"/>
    <w:basedOn w:val="a0"/>
    <w:uiPriority w:val="99"/>
    <w:rsid w:val="000738E6"/>
    <w:rPr>
      <w:rFonts w:ascii="Times New Roman" w:hAnsi="Times New Roman" w:cs="Times New Roman"/>
      <w:u w:val="single"/>
    </w:rPr>
  </w:style>
  <w:style w:type="character" w:customStyle="1" w:styleId="5">
    <w:name w:val="Основной текст (5)_"/>
    <w:basedOn w:val="a0"/>
    <w:link w:val="50"/>
    <w:uiPriority w:val="99"/>
    <w:locked/>
    <w:rsid w:val="000738E6"/>
    <w:rPr>
      <w:rFonts w:ascii="Times New Roman" w:hAnsi="Times New Roman" w:cs="Times New Roman"/>
      <w:sz w:val="14"/>
      <w:szCs w:val="14"/>
      <w:shd w:val="clear" w:color="auto" w:fill="FFFFFF"/>
    </w:rPr>
  </w:style>
  <w:style w:type="character" w:customStyle="1" w:styleId="56pt">
    <w:name w:val="Основной текст (5) + 6 pt"/>
    <w:basedOn w:val="5"/>
    <w:uiPriority w:val="99"/>
    <w:rsid w:val="000738E6"/>
    <w:rPr>
      <w:rFonts w:ascii="Times New Roman" w:hAnsi="Times New Roman" w:cs="Times New Roman"/>
      <w:sz w:val="12"/>
      <w:szCs w:val="12"/>
      <w:shd w:val="clear" w:color="auto" w:fill="FFFFFF"/>
    </w:rPr>
  </w:style>
  <w:style w:type="character" w:customStyle="1" w:styleId="6">
    <w:name w:val="Основной текст (6)_"/>
    <w:basedOn w:val="a0"/>
    <w:link w:val="60"/>
    <w:uiPriority w:val="99"/>
    <w:locked/>
    <w:rsid w:val="000738E6"/>
    <w:rPr>
      <w:rFonts w:ascii="Times New Roman" w:hAnsi="Times New Roman" w:cs="Times New Roman"/>
      <w:sz w:val="16"/>
      <w:szCs w:val="16"/>
      <w:shd w:val="clear" w:color="auto" w:fill="FFFFFF"/>
    </w:rPr>
  </w:style>
  <w:style w:type="paragraph" w:styleId="a6">
    <w:name w:val="Body Text"/>
    <w:basedOn w:val="a"/>
    <w:link w:val="1"/>
    <w:uiPriority w:val="99"/>
    <w:rsid w:val="000738E6"/>
    <w:pPr>
      <w:widowControl w:val="0"/>
      <w:shd w:val="clear" w:color="auto" w:fill="FFFFFF"/>
      <w:spacing w:before="360" w:after="0" w:line="302" w:lineRule="exact"/>
      <w:ind w:hanging="960"/>
      <w:jc w:val="both"/>
    </w:pPr>
    <w:rPr>
      <w:rFonts w:ascii="Times New Roman" w:eastAsia="Times New Roman" w:hAnsi="Times New Roman" w:cs="Times New Roman"/>
      <w:sz w:val="24"/>
      <w:szCs w:val="24"/>
      <w:lang w:eastAsia="ru-RU"/>
    </w:rPr>
  </w:style>
  <w:style w:type="character" w:customStyle="1" w:styleId="1">
    <w:name w:val="Основной текст Знак1"/>
    <w:basedOn w:val="a0"/>
    <w:link w:val="a6"/>
    <w:uiPriority w:val="99"/>
    <w:locked/>
    <w:rsid w:val="000738E6"/>
    <w:rPr>
      <w:rFonts w:ascii="Times New Roman" w:hAnsi="Times New Roman" w:cs="Times New Roman"/>
      <w:sz w:val="24"/>
      <w:szCs w:val="24"/>
      <w:shd w:val="clear" w:color="auto" w:fill="FFFFFF"/>
      <w:lang w:eastAsia="ru-RU"/>
    </w:rPr>
  </w:style>
  <w:style w:type="character" w:customStyle="1" w:styleId="a7">
    <w:name w:val="Основной текст Знак"/>
    <w:basedOn w:val="a0"/>
    <w:uiPriority w:val="99"/>
    <w:rsid w:val="000738E6"/>
  </w:style>
  <w:style w:type="paragraph" w:customStyle="1" w:styleId="a4">
    <w:name w:val="Сноска"/>
    <w:basedOn w:val="a"/>
    <w:link w:val="a3"/>
    <w:uiPriority w:val="99"/>
    <w:rsid w:val="000738E6"/>
    <w:pPr>
      <w:widowControl w:val="0"/>
      <w:shd w:val="clear" w:color="auto" w:fill="FFFFFF"/>
      <w:spacing w:after="0" w:line="202" w:lineRule="exact"/>
      <w:jc w:val="both"/>
    </w:pPr>
    <w:rPr>
      <w:sz w:val="16"/>
      <w:szCs w:val="16"/>
    </w:rPr>
  </w:style>
  <w:style w:type="paragraph" w:customStyle="1" w:styleId="50">
    <w:name w:val="Основной текст (5)"/>
    <w:basedOn w:val="a"/>
    <w:link w:val="5"/>
    <w:uiPriority w:val="99"/>
    <w:rsid w:val="000738E6"/>
    <w:pPr>
      <w:widowControl w:val="0"/>
      <w:shd w:val="clear" w:color="auto" w:fill="FFFFFF"/>
      <w:spacing w:before="2460" w:after="180" w:line="240" w:lineRule="atLeast"/>
      <w:jc w:val="center"/>
    </w:pPr>
    <w:rPr>
      <w:sz w:val="14"/>
      <w:szCs w:val="14"/>
    </w:rPr>
  </w:style>
  <w:style w:type="paragraph" w:customStyle="1" w:styleId="60">
    <w:name w:val="Основной текст (6)"/>
    <w:basedOn w:val="a"/>
    <w:link w:val="6"/>
    <w:uiPriority w:val="99"/>
    <w:rsid w:val="000738E6"/>
    <w:pPr>
      <w:widowControl w:val="0"/>
      <w:shd w:val="clear" w:color="auto" w:fill="FFFFFF"/>
      <w:spacing w:after="300" w:line="240" w:lineRule="atLeast"/>
      <w:jc w:val="both"/>
    </w:pPr>
    <w:rPr>
      <w:sz w:val="16"/>
      <w:szCs w:val="16"/>
    </w:rPr>
  </w:style>
  <w:style w:type="character" w:customStyle="1" w:styleId="3ptExact">
    <w:name w:val="Основной текст + Интервал 3 pt Exact"/>
    <w:basedOn w:val="a5"/>
    <w:uiPriority w:val="99"/>
    <w:rsid w:val="000738E6"/>
    <w:rPr>
      <w:rFonts w:ascii="Times New Roman" w:hAnsi="Times New Roman" w:cs="Times New Roman"/>
      <w:color w:val="000000"/>
      <w:spacing w:val="68"/>
      <w:w w:val="100"/>
      <w:position w:val="0"/>
      <w:sz w:val="23"/>
      <w:szCs w:val="23"/>
      <w:u w:val="none"/>
    </w:rPr>
  </w:style>
  <w:style w:type="character" w:customStyle="1" w:styleId="a8">
    <w:name w:val="Основной текст + Полужирный"/>
    <w:basedOn w:val="a5"/>
    <w:uiPriority w:val="99"/>
    <w:rsid w:val="000738E6"/>
    <w:rPr>
      <w:rFonts w:ascii="Times New Roman" w:hAnsi="Times New Roman" w:cs="Times New Roman"/>
      <w:b/>
      <w:bCs/>
      <w:u w:val="none"/>
    </w:rPr>
  </w:style>
  <w:style w:type="character" w:customStyle="1" w:styleId="a9">
    <w:name w:val="Колонтитул_"/>
    <w:basedOn w:val="a0"/>
    <w:link w:val="10"/>
    <w:uiPriority w:val="99"/>
    <w:locked/>
    <w:rsid w:val="000738E6"/>
    <w:rPr>
      <w:rFonts w:ascii="Times New Roman" w:hAnsi="Times New Roman" w:cs="Times New Roman"/>
      <w:shd w:val="clear" w:color="auto" w:fill="FFFFFF"/>
    </w:rPr>
  </w:style>
  <w:style w:type="character" w:customStyle="1" w:styleId="Sylfaen">
    <w:name w:val="Колонтитул + Sylfaen"/>
    <w:aliases w:val="9,5 pt"/>
    <w:basedOn w:val="a9"/>
    <w:uiPriority w:val="99"/>
    <w:rsid w:val="000738E6"/>
    <w:rPr>
      <w:rFonts w:ascii="Sylfaen" w:hAnsi="Sylfaen" w:cs="Sylfaen"/>
      <w:sz w:val="19"/>
      <w:szCs w:val="19"/>
      <w:shd w:val="clear" w:color="auto" w:fill="FFFFFF"/>
    </w:rPr>
  </w:style>
  <w:style w:type="character" w:customStyle="1" w:styleId="Sylfaen0">
    <w:name w:val="Основной текст + Sylfaen"/>
    <w:aliases w:val="11 pt,Курсив3,Интервал -1 pt"/>
    <w:basedOn w:val="a5"/>
    <w:uiPriority w:val="99"/>
    <w:rsid w:val="000738E6"/>
    <w:rPr>
      <w:rFonts w:ascii="Sylfaen" w:hAnsi="Sylfaen" w:cs="Sylfaen"/>
      <w:i/>
      <w:iCs/>
      <w:spacing w:val="-30"/>
      <w:sz w:val="22"/>
      <w:szCs w:val="22"/>
      <w:u w:val="none"/>
    </w:rPr>
  </w:style>
  <w:style w:type="paragraph" w:customStyle="1" w:styleId="10">
    <w:name w:val="Колонтитул1"/>
    <w:basedOn w:val="a"/>
    <w:link w:val="a9"/>
    <w:uiPriority w:val="99"/>
    <w:rsid w:val="000738E6"/>
    <w:pPr>
      <w:widowControl w:val="0"/>
      <w:shd w:val="clear" w:color="auto" w:fill="FFFFFF"/>
      <w:spacing w:after="0" w:line="240" w:lineRule="atLeast"/>
    </w:pPr>
  </w:style>
  <w:style w:type="paragraph" w:styleId="aa">
    <w:name w:val="footer"/>
    <w:basedOn w:val="a"/>
    <w:link w:val="ab"/>
    <w:uiPriority w:val="99"/>
    <w:rsid w:val="000738E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0738E6"/>
  </w:style>
  <w:style w:type="paragraph" w:styleId="ac">
    <w:name w:val="header"/>
    <w:basedOn w:val="a"/>
    <w:link w:val="ad"/>
    <w:uiPriority w:val="99"/>
    <w:rsid w:val="000738E6"/>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0738E6"/>
  </w:style>
  <w:style w:type="character" w:customStyle="1" w:styleId="Exact">
    <w:name w:val="Основной текст Exact"/>
    <w:basedOn w:val="a0"/>
    <w:uiPriority w:val="99"/>
    <w:rsid w:val="00821E50"/>
    <w:rPr>
      <w:rFonts w:ascii="Times New Roman" w:hAnsi="Times New Roman" w:cs="Times New Roman"/>
      <w:spacing w:val="3"/>
      <w:sz w:val="23"/>
      <w:szCs w:val="23"/>
      <w:u w:val="none"/>
    </w:rPr>
  </w:style>
  <w:style w:type="character" w:customStyle="1" w:styleId="8">
    <w:name w:val="Основной текст (8)_"/>
    <w:basedOn w:val="a0"/>
    <w:link w:val="80"/>
    <w:uiPriority w:val="99"/>
    <w:locked/>
    <w:rsid w:val="00821E50"/>
    <w:rPr>
      <w:rFonts w:ascii="Times New Roman" w:hAnsi="Times New Roman" w:cs="Times New Roman"/>
      <w:shd w:val="clear" w:color="auto" w:fill="FFFFFF"/>
    </w:rPr>
  </w:style>
  <w:style w:type="character" w:customStyle="1" w:styleId="6Exact">
    <w:name w:val="Основной текст (6) Exact"/>
    <w:basedOn w:val="a0"/>
    <w:uiPriority w:val="99"/>
    <w:rsid w:val="00821E50"/>
    <w:rPr>
      <w:rFonts w:ascii="Times New Roman" w:hAnsi="Times New Roman" w:cs="Times New Roman"/>
      <w:spacing w:val="3"/>
      <w:sz w:val="15"/>
      <w:szCs w:val="15"/>
      <w:u w:val="none"/>
    </w:rPr>
  </w:style>
  <w:style w:type="character" w:customStyle="1" w:styleId="8Exact">
    <w:name w:val="Основной текст (8) Exact"/>
    <w:basedOn w:val="a0"/>
    <w:uiPriority w:val="99"/>
    <w:rsid w:val="00821E50"/>
    <w:rPr>
      <w:rFonts w:ascii="Times New Roman" w:hAnsi="Times New Roman" w:cs="Times New Roman"/>
      <w:spacing w:val="3"/>
      <w:sz w:val="20"/>
      <w:szCs w:val="20"/>
      <w:u w:val="none"/>
    </w:rPr>
  </w:style>
  <w:style w:type="character" w:customStyle="1" w:styleId="67pt">
    <w:name w:val="Основной текст (6) + 7 pt"/>
    <w:basedOn w:val="6"/>
    <w:uiPriority w:val="99"/>
    <w:rsid w:val="00821E50"/>
    <w:rPr>
      <w:rFonts w:ascii="Times New Roman" w:hAnsi="Times New Roman" w:cs="Times New Roman"/>
      <w:sz w:val="14"/>
      <w:szCs w:val="14"/>
      <w:u w:val="none"/>
      <w:shd w:val="clear" w:color="auto" w:fill="FFFFFF"/>
    </w:rPr>
  </w:style>
  <w:style w:type="character" w:customStyle="1" w:styleId="9">
    <w:name w:val="Основной текст (9)_"/>
    <w:basedOn w:val="a0"/>
    <w:link w:val="90"/>
    <w:uiPriority w:val="99"/>
    <w:locked/>
    <w:rsid w:val="00821E50"/>
    <w:rPr>
      <w:rFonts w:ascii="Times New Roman" w:hAnsi="Times New Roman" w:cs="Times New Roman"/>
      <w:spacing w:val="10"/>
      <w:sz w:val="20"/>
      <w:szCs w:val="20"/>
      <w:shd w:val="clear" w:color="auto" w:fill="FFFFFF"/>
    </w:rPr>
  </w:style>
  <w:style w:type="character" w:customStyle="1" w:styleId="912pt">
    <w:name w:val="Основной текст (9) + 12 pt"/>
    <w:aliases w:val="Интервал 0 pt"/>
    <w:basedOn w:val="9"/>
    <w:uiPriority w:val="99"/>
    <w:rsid w:val="00821E50"/>
    <w:rPr>
      <w:rFonts w:ascii="Times New Roman" w:hAnsi="Times New Roman" w:cs="Times New Roman"/>
      <w:spacing w:val="0"/>
      <w:sz w:val="24"/>
      <w:szCs w:val="24"/>
      <w:shd w:val="clear" w:color="auto" w:fill="FFFFFF"/>
    </w:rPr>
  </w:style>
  <w:style w:type="character" w:customStyle="1" w:styleId="2">
    <w:name w:val="Оглавление (2)_"/>
    <w:basedOn w:val="a0"/>
    <w:link w:val="20"/>
    <w:uiPriority w:val="99"/>
    <w:locked/>
    <w:rsid w:val="00821E50"/>
    <w:rPr>
      <w:rFonts w:ascii="Times New Roman" w:hAnsi="Times New Roman" w:cs="Times New Roman"/>
      <w:shd w:val="clear" w:color="auto" w:fill="FFFFFF"/>
    </w:rPr>
  </w:style>
  <w:style w:type="character" w:customStyle="1" w:styleId="ae">
    <w:name w:val="Подпись к таблице_"/>
    <w:basedOn w:val="a0"/>
    <w:link w:val="11"/>
    <w:uiPriority w:val="99"/>
    <w:locked/>
    <w:rsid w:val="00821E50"/>
    <w:rPr>
      <w:rFonts w:ascii="Times New Roman" w:hAnsi="Times New Roman" w:cs="Times New Roman"/>
      <w:shd w:val="clear" w:color="auto" w:fill="FFFFFF"/>
    </w:rPr>
  </w:style>
  <w:style w:type="character" w:customStyle="1" w:styleId="11pt">
    <w:name w:val="Основной текст + 11 pt"/>
    <w:basedOn w:val="a5"/>
    <w:uiPriority w:val="99"/>
    <w:rsid w:val="00821E50"/>
    <w:rPr>
      <w:rFonts w:ascii="Times New Roman" w:hAnsi="Times New Roman" w:cs="Times New Roman"/>
      <w:sz w:val="22"/>
      <w:szCs w:val="22"/>
      <w:u w:val="none"/>
    </w:rPr>
  </w:style>
  <w:style w:type="character" w:customStyle="1" w:styleId="af">
    <w:name w:val="Колонтитул"/>
    <w:basedOn w:val="a9"/>
    <w:uiPriority w:val="99"/>
    <w:rsid w:val="00821E50"/>
    <w:rPr>
      <w:rFonts w:ascii="Times New Roman" w:hAnsi="Times New Roman" w:cs="Times New Roman"/>
      <w:u w:val="none"/>
      <w:shd w:val="clear" w:color="auto" w:fill="FFFFFF"/>
    </w:rPr>
  </w:style>
  <w:style w:type="character" w:customStyle="1" w:styleId="21">
    <w:name w:val="Колонтитул2"/>
    <w:basedOn w:val="a9"/>
    <w:uiPriority w:val="99"/>
    <w:rsid w:val="00821E50"/>
    <w:rPr>
      <w:rFonts w:ascii="Times New Roman" w:hAnsi="Times New Roman" w:cs="Times New Roman"/>
      <w:u w:val="single"/>
      <w:shd w:val="clear" w:color="auto" w:fill="FFFFFF"/>
    </w:rPr>
  </w:style>
  <w:style w:type="character" w:customStyle="1" w:styleId="100">
    <w:name w:val="Основной текст (10)_"/>
    <w:basedOn w:val="a0"/>
    <w:link w:val="101"/>
    <w:uiPriority w:val="99"/>
    <w:locked/>
    <w:rsid w:val="00821E50"/>
    <w:rPr>
      <w:rFonts w:ascii="Times New Roman" w:hAnsi="Times New Roman" w:cs="Times New Roman"/>
      <w:sz w:val="20"/>
      <w:szCs w:val="20"/>
      <w:shd w:val="clear" w:color="auto" w:fill="FFFFFF"/>
    </w:rPr>
  </w:style>
  <w:style w:type="character" w:customStyle="1" w:styleId="100pt">
    <w:name w:val="Основной текст (10) + Интервал 0 pt"/>
    <w:basedOn w:val="100"/>
    <w:uiPriority w:val="99"/>
    <w:rsid w:val="00821E50"/>
    <w:rPr>
      <w:rFonts w:ascii="Times New Roman" w:hAnsi="Times New Roman" w:cs="Times New Roman"/>
      <w:noProof/>
      <w:spacing w:val="10"/>
      <w:sz w:val="20"/>
      <w:szCs w:val="20"/>
      <w:shd w:val="clear" w:color="auto" w:fill="FFFFFF"/>
    </w:rPr>
  </w:style>
  <w:style w:type="character" w:customStyle="1" w:styleId="110">
    <w:name w:val="Основной текст (11)_"/>
    <w:basedOn w:val="a0"/>
    <w:link w:val="111"/>
    <w:uiPriority w:val="99"/>
    <w:locked/>
    <w:rsid w:val="00821E50"/>
    <w:rPr>
      <w:rFonts w:ascii="Times New Roman" w:hAnsi="Times New Roman" w:cs="Times New Roman"/>
      <w:b/>
      <w:bCs/>
      <w:shd w:val="clear" w:color="auto" w:fill="FFFFFF"/>
    </w:rPr>
  </w:style>
  <w:style w:type="character" w:customStyle="1" w:styleId="12">
    <w:name w:val="Основной текст (12)_"/>
    <w:basedOn w:val="a0"/>
    <w:link w:val="120"/>
    <w:uiPriority w:val="99"/>
    <w:locked/>
    <w:rsid w:val="00821E50"/>
    <w:rPr>
      <w:rFonts w:ascii="Times New Roman" w:hAnsi="Times New Roman" w:cs="Times New Roman"/>
      <w:b/>
      <w:bCs/>
      <w:sz w:val="20"/>
      <w:szCs w:val="20"/>
      <w:shd w:val="clear" w:color="auto" w:fill="FFFFFF"/>
    </w:rPr>
  </w:style>
  <w:style w:type="character" w:customStyle="1" w:styleId="af0">
    <w:name w:val="Оглавление_"/>
    <w:basedOn w:val="a0"/>
    <w:link w:val="af1"/>
    <w:uiPriority w:val="99"/>
    <w:locked/>
    <w:rsid w:val="00821E50"/>
    <w:rPr>
      <w:rFonts w:ascii="Times New Roman" w:hAnsi="Times New Roman" w:cs="Times New Roman"/>
      <w:shd w:val="clear" w:color="auto" w:fill="FFFFFF"/>
    </w:rPr>
  </w:style>
  <w:style w:type="character" w:customStyle="1" w:styleId="13">
    <w:name w:val="Основной текст (13)_"/>
    <w:basedOn w:val="a0"/>
    <w:link w:val="130"/>
    <w:uiPriority w:val="99"/>
    <w:locked/>
    <w:rsid w:val="00821E50"/>
    <w:rPr>
      <w:rFonts w:ascii="Times New Roman" w:hAnsi="Times New Roman" w:cs="Times New Roman"/>
      <w:sz w:val="19"/>
      <w:szCs w:val="19"/>
      <w:shd w:val="clear" w:color="auto" w:fill="FFFFFF"/>
    </w:rPr>
  </w:style>
  <w:style w:type="character" w:customStyle="1" w:styleId="58pt">
    <w:name w:val="Основной текст (5) + 8 pt"/>
    <w:basedOn w:val="5"/>
    <w:uiPriority w:val="99"/>
    <w:rsid w:val="00821E50"/>
    <w:rPr>
      <w:rFonts w:ascii="Times New Roman" w:hAnsi="Times New Roman" w:cs="Times New Roman"/>
      <w:sz w:val="16"/>
      <w:szCs w:val="16"/>
      <w:u w:val="none"/>
      <w:shd w:val="clear" w:color="auto" w:fill="FFFFFF"/>
    </w:rPr>
  </w:style>
  <w:style w:type="paragraph" w:customStyle="1" w:styleId="80">
    <w:name w:val="Основной текст (8)"/>
    <w:basedOn w:val="a"/>
    <w:link w:val="8"/>
    <w:uiPriority w:val="99"/>
    <w:rsid w:val="00821E50"/>
    <w:pPr>
      <w:widowControl w:val="0"/>
      <w:shd w:val="clear" w:color="auto" w:fill="FFFFFF"/>
      <w:spacing w:after="0" w:line="266" w:lineRule="exact"/>
    </w:pPr>
  </w:style>
  <w:style w:type="paragraph" w:customStyle="1" w:styleId="90">
    <w:name w:val="Основной текст (9)"/>
    <w:basedOn w:val="a"/>
    <w:link w:val="9"/>
    <w:uiPriority w:val="99"/>
    <w:rsid w:val="00821E50"/>
    <w:pPr>
      <w:widowControl w:val="0"/>
      <w:shd w:val="clear" w:color="auto" w:fill="FFFFFF"/>
      <w:spacing w:before="660" w:after="0" w:line="240" w:lineRule="atLeast"/>
    </w:pPr>
    <w:rPr>
      <w:spacing w:val="10"/>
      <w:sz w:val="20"/>
      <w:szCs w:val="20"/>
    </w:rPr>
  </w:style>
  <w:style w:type="paragraph" w:customStyle="1" w:styleId="20">
    <w:name w:val="Оглавление (2)"/>
    <w:basedOn w:val="a"/>
    <w:link w:val="2"/>
    <w:uiPriority w:val="99"/>
    <w:rsid w:val="00821E50"/>
    <w:pPr>
      <w:widowControl w:val="0"/>
      <w:shd w:val="clear" w:color="auto" w:fill="FFFFFF"/>
      <w:spacing w:before="540" w:after="0" w:line="307" w:lineRule="exact"/>
      <w:jc w:val="both"/>
    </w:pPr>
  </w:style>
  <w:style w:type="paragraph" w:customStyle="1" w:styleId="11">
    <w:name w:val="Подпись к таблице1"/>
    <w:basedOn w:val="a"/>
    <w:link w:val="ae"/>
    <w:uiPriority w:val="99"/>
    <w:rsid w:val="00821E50"/>
    <w:pPr>
      <w:widowControl w:val="0"/>
      <w:shd w:val="clear" w:color="auto" w:fill="FFFFFF"/>
      <w:spacing w:after="0" w:line="240" w:lineRule="atLeast"/>
    </w:pPr>
  </w:style>
  <w:style w:type="paragraph" w:customStyle="1" w:styleId="101">
    <w:name w:val="Основной текст (10)"/>
    <w:basedOn w:val="a"/>
    <w:link w:val="100"/>
    <w:uiPriority w:val="99"/>
    <w:rsid w:val="00821E50"/>
    <w:pPr>
      <w:widowControl w:val="0"/>
      <w:shd w:val="clear" w:color="auto" w:fill="FFFFFF"/>
      <w:spacing w:after="0" w:line="240" w:lineRule="atLeast"/>
      <w:ind w:firstLine="460"/>
      <w:jc w:val="both"/>
    </w:pPr>
    <w:rPr>
      <w:sz w:val="20"/>
      <w:szCs w:val="20"/>
    </w:rPr>
  </w:style>
  <w:style w:type="paragraph" w:customStyle="1" w:styleId="111">
    <w:name w:val="Основной текст (11)"/>
    <w:basedOn w:val="a"/>
    <w:link w:val="110"/>
    <w:uiPriority w:val="99"/>
    <w:rsid w:val="00821E50"/>
    <w:pPr>
      <w:widowControl w:val="0"/>
      <w:shd w:val="clear" w:color="auto" w:fill="FFFFFF"/>
      <w:spacing w:before="240" w:after="120" w:line="283" w:lineRule="exact"/>
      <w:ind w:hanging="2040"/>
    </w:pPr>
    <w:rPr>
      <w:b/>
      <w:bCs/>
    </w:rPr>
  </w:style>
  <w:style w:type="paragraph" w:customStyle="1" w:styleId="120">
    <w:name w:val="Основной текст (12)"/>
    <w:basedOn w:val="a"/>
    <w:link w:val="12"/>
    <w:uiPriority w:val="99"/>
    <w:rsid w:val="00821E50"/>
    <w:pPr>
      <w:widowControl w:val="0"/>
      <w:shd w:val="clear" w:color="auto" w:fill="FFFFFF"/>
      <w:spacing w:before="120" w:after="240" w:line="240" w:lineRule="atLeast"/>
      <w:jc w:val="center"/>
    </w:pPr>
    <w:rPr>
      <w:b/>
      <w:bCs/>
      <w:sz w:val="20"/>
      <w:szCs w:val="20"/>
    </w:rPr>
  </w:style>
  <w:style w:type="paragraph" w:customStyle="1" w:styleId="af1">
    <w:name w:val="Оглавление"/>
    <w:basedOn w:val="a"/>
    <w:link w:val="af0"/>
    <w:uiPriority w:val="99"/>
    <w:rsid w:val="00821E50"/>
    <w:pPr>
      <w:widowControl w:val="0"/>
      <w:shd w:val="clear" w:color="auto" w:fill="FFFFFF"/>
      <w:spacing w:before="600" w:after="120" w:line="278" w:lineRule="exact"/>
      <w:ind w:firstLine="460"/>
      <w:jc w:val="both"/>
    </w:pPr>
  </w:style>
  <w:style w:type="paragraph" w:customStyle="1" w:styleId="130">
    <w:name w:val="Основной текст (13)"/>
    <w:basedOn w:val="a"/>
    <w:link w:val="13"/>
    <w:uiPriority w:val="99"/>
    <w:rsid w:val="00821E50"/>
    <w:pPr>
      <w:widowControl w:val="0"/>
      <w:shd w:val="clear" w:color="auto" w:fill="FFFFFF"/>
      <w:spacing w:before="240" w:after="240" w:line="259" w:lineRule="exact"/>
      <w:jc w:val="both"/>
    </w:pPr>
    <w:rPr>
      <w:sz w:val="19"/>
      <w:szCs w:val="19"/>
    </w:rPr>
  </w:style>
  <w:style w:type="paragraph" w:styleId="af2">
    <w:name w:val="Balloon Text"/>
    <w:basedOn w:val="a"/>
    <w:link w:val="af3"/>
    <w:uiPriority w:val="99"/>
    <w:semiHidden/>
    <w:rsid w:val="000B47A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0B47A5"/>
    <w:rPr>
      <w:rFonts w:ascii="Tahoma" w:hAnsi="Tahoma" w:cs="Tahoma"/>
      <w:sz w:val="16"/>
      <w:szCs w:val="16"/>
    </w:rPr>
  </w:style>
  <w:style w:type="table" w:styleId="af4">
    <w:name w:val="Table Grid"/>
    <w:basedOn w:val="a1"/>
    <w:uiPriority w:val="99"/>
    <w:rsid w:val="008D4E8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ocument Map"/>
    <w:basedOn w:val="a"/>
    <w:link w:val="af6"/>
    <w:uiPriority w:val="99"/>
    <w:semiHidden/>
    <w:rsid w:val="00C23D9E"/>
    <w:pPr>
      <w:shd w:val="clear" w:color="auto" w:fill="000080"/>
    </w:pPr>
    <w:rPr>
      <w:rFonts w:ascii="Tahoma" w:hAnsi="Tahoma" w:cs="Tahoma"/>
      <w:sz w:val="20"/>
      <w:szCs w:val="20"/>
    </w:rPr>
  </w:style>
  <w:style w:type="character" w:customStyle="1" w:styleId="af6">
    <w:name w:val="Схема документа Знак"/>
    <w:basedOn w:val="a0"/>
    <w:link w:val="af5"/>
    <w:uiPriority w:val="99"/>
    <w:semiHidden/>
    <w:locked/>
    <w:rsid w:val="00233C01"/>
    <w:rPr>
      <w:rFonts w:ascii="Times New Roman" w:hAnsi="Times New Roman" w:cs="Times New Roman"/>
      <w:sz w:val="2"/>
      <w:szCs w:val="2"/>
      <w:lang w:eastAsia="en-US"/>
    </w:rPr>
  </w:style>
  <w:style w:type="character" w:styleId="af7">
    <w:name w:val="page number"/>
    <w:basedOn w:val="a0"/>
    <w:uiPriority w:val="99"/>
    <w:rsid w:val="00F62E89"/>
  </w:style>
  <w:style w:type="paragraph" w:styleId="af8">
    <w:name w:val="No Spacing"/>
    <w:uiPriority w:val="1"/>
    <w:qFormat/>
    <w:rsid w:val="00773E72"/>
    <w:rPr>
      <w:rFonts w:ascii="Times New Roman" w:eastAsia="Times New Roman" w:hAnsi="Times New Roman"/>
      <w:sz w:val="24"/>
      <w:szCs w:val="24"/>
    </w:rPr>
  </w:style>
  <w:style w:type="character" w:styleId="af9">
    <w:name w:val="Hyperlink"/>
    <w:basedOn w:val="a0"/>
    <w:unhideWhenUsed/>
    <w:rsid w:val="003C444D"/>
    <w:rPr>
      <w:color w:val="0000FF"/>
      <w:u w:val="single"/>
    </w:rPr>
  </w:style>
  <w:style w:type="paragraph" w:customStyle="1" w:styleId="ConsPlusNormal">
    <w:name w:val="ConsPlusNormal"/>
    <w:rsid w:val="0036242F"/>
    <w:pPr>
      <w:widowControl w:val="0"/>
      <w:autoSpaceDE w:val="0"/>
      <w:autoSpaceDN w:val="0"/>
    </w:pPr>
    <w:rPr>
      <w:rFonts w:eastAsia="Times New Roman" w:cs="Calibri"/>
      <w:sz w:val="22"/>
    </w:rPr>
  </w:style>
  <w:style w:type="paragraph" w:customStyle="1" w:styleId="msonormalbullet2gif">
    <w:name w:val="msonormalbullet2.gif"/>
    <w:basedOn w:val="a"/>
    <w:rsid w:val="003710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3710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619122">
      <w:bodyDiv w:val="1"/>
      <w:marLeft w:val="0"/>
      <w:marRight w:val="0"/>
      <w:marTop w:val="0"/>
      <w:marBottom w:val="0"/>
      <w:divBdr>
        <w:top w:val="none" w:sz="0" w:space="0" w:color="auto"/>
        <w:left w:val="none" w:sz="0" w:space="0" w:color="auto"/>
        <w:bottom w:val="none" w:sz="0" w:space="0" w:color="auto"/>
        <w:right w:val="none" w:sz="0" w:space="0" w:color="auto"/>
      </w:divBdr>
    </w:div>
    <w:div w:id="206340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3EEADA5BA14C52BE4EC00ED704CCAE19629D6E28D03AEB3B02FD3253A4AD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23EEADA5BA14C52BE4EC00ED704CCAE19639B6E2DDC3AEB3B02FD32534D7FDE3D2F2815647C6419AAA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D8DBF-A5E0-4D0A-BFE2-0EC6CB8D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Pages>
  <Words>1834</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Наталья</cp:lastModifiedBy>
  <cp:revision>113</cp:revision>
  <cp:lastPrinted>2017-09-11T09:13:00Z</cp:lastPrinted>
  <dcterms:created xsi:type="dcterms:W3CDTF">2016-01-11T03:29:00Z</dcterms:created>
  <dcterms:modified xsi:type="dcterms:W3CDTF">2020-03-04T07:46:00Z</dcterms:modified>
</cp:coreProperties>
</file>